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44F0" w14:textId="77777777" w:rsidR="005F63E4" w:rsidRDefault="005F63E4" w:rsidP="005F63E4">
      <w:pPr>
        <w:rPr>
          <w:rFonts w:cs="Arial"/>
        </w:rPr>
      </w:pPr>
    </w:p>
    <w:p w14:paraId="6C7A1873" w14:textId="77777777" w:rsidR="005F63E4" w:rsidRDefault="005F63E4" w:rsidP="005F63E4">
      <w:pPr>
        <w:rPr>
          <w:rFonts w:cs="Arial"/>
        </w:rPr>
      </w:pPr>
    </w:p>
    <w:p w14:paraId="29FD7080" w14:textId="77777777" w:rsidR="005F63E4" w:rsidRDefault="005F63E4" w:rsidP="005F63E4">
      <w:pPr>
        <w:rPr>
          <w:rFonts w:cs="Arial"/>
        </w:rPr>
      </w:pPr>
    </w:p>
    <w:p w14:paraId="0298CBAA" w14:textId="10B39527" w:rsidR="005F63E4" w:rsidRPr="005E5EA2" w:rsidRDefault="005F63E4" w:rsidP="005F63E4">
      <w:pPr>
        <w:rPr>
          <w:rFonts w:cs="Arial"/>
          <w:highlight w:val="yellow"/>
        </w:rPr>
      </w:pPr>
      <w:r w:rsidRPr="005F63E4">
        <w:rPr>
          <w:rFonts w:cs="Arial"/>
          <w:b/>
          <w:bCs/>
        </w:rPr>
        <w:t>Aanvraagformulier</w:t>
      </w:r>
      <w:r w:rsidRPr="005F63E4">
        <w:rPr>
          <w:rFonts w:cs="Arial"/>
          <w:b/>
          <w:bCs/>
        </w:rPr>
        <w:t xml:space="preserve"> subsidie</w:t>
      </w:r>
      <w:r w:rsidRPr="005F63E4">
        <w:rPr>
          <w:rFonts w:cs="Arial"/>
          <w:b/>
          <w:bCs/>
        </w:rPr>
        <w:t xml:space="preserve"> ‘50fit’</w:t>
      </w:r>
      <w:r w:rsidRPr="005E5EA2">
        <w:rPr>
          <w:rFonts w:cs="Arial"/>
          <w:highlight w:val="yellow"/>
        </w:rPr>
        <w:br/>
      </w:r>
      <w:r w:rsidRPr="005E5EA2">
        <w:rPr>
          <w:rFonts w:cs="Arial"/>
          <w:highlight w:val="yellow"/>
        </w:rPr>
        <w:br/>
      </w:r>
      <w:r w:rsidRPr="005E5EA2">
        <w:rPr>
          <w:rFonts w:cs="Arial"/>
        </w:rPr>
        <w:t xml:space="preserve">Alleen volledig ingevulde aanvraagformulieren worden in behandeling genomen. Naast onderstaand formulier ontvangen we graag een begroting van de kennismakingscursus. </w:t>
      </w:r>
      <w:r w:rsidR="00E928A7">
        <w:rPr>
          <w:rFonts w:cs="Arial"/>
        </w:rPr>
        <w:t>Beide formulieren kunnen worden ingediend bij Ingeborg Houdijk via i.houdijk@alphenvitaal.nl</w:t>
      </w:r>
      <w:r w:rsidRPr="005E5EA2">
        <w:rPr>
          <w:rFonts w:cs="Arial"/>
        </w:rPr>
        <w:t xml:space="preserve"> </w:t>
      </w:r>
      <w:r w:rsidRPr="005E5EA2">
        <w:rPr>
          <w:rFonts w:cs="Arial"/>
        </w:rPr>
        <w:br/>
      </w:r>
      <w:r w:rsidRPr="005E5EA2">
        <w:rPr>
          <w:rFonts w:cs="Arial"/>
        </w:rPr>
        <w:br/>
        <w:t>Vereniging/club/aanbieder:</w:t>
      </w:r>
      <w:r w:rsidRPr="005E5EA2">
        <w:rPr>
          <w:rFonts w:cs="Arial"/>
        </w:rPr>
        <w:br/>
        <w:t>Naam contactpersoon:</w:t>
      </w:r>
      <w:r w:rsidRPr="005E5EA2">
        <w:rPr>
          <w:rFonts w:cs="Arial"/>
        </w:rPr>
        <w:br/>
        <w:t xml:space="preserve">E-mailadres contactpersoon: </w:t>
      </w:r>
      <w:r w:rsidRPr="005E5EA2">
        <w:rPr>
          <w:rFonts w:cs="Arial"/>
        </w:rPr>
        <w:br/>
        <w:t xml:space="preserve">Telefoonnummer contactpersoon: </w:t>
      </w:r>
      <w:r w:rsidRPr="005E5EA2">
        <w:rPr>
          <w:rFonts w:cs="Arial"/>
        </w:rPr>
        <w:br/>
        <w:t>Doelgroep:</w:t>
      </w:r>
      <w:r w:rsidRPr="005E5EA2">
        <w:rPr>
          <w:rFonts w:cs="Arial"/>
        </w:rPr>
        <w:br/>
        <w:t xml:space="preserve">Sport: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5F63E4" w:rsidRPr="005E5EA2" w14:paraId="21C05CFE" w14:textId="77777777" w:rsidTr="006356D8">
        <w:trPr>
          <w:trHeight w:val="657"/>
        </w:trPr>
        <w:tc>
          <w:tcPr>
            <w:tcW w:w="4531" w:type="dxa"/>
          </w:tcPr>
          <w:p w14:paraId="3AC9F5D3" w14:textId="77777777" w:rsidR="005F63E4" w:rsidRPr="005E5EA2" w:rsidRDefault="005F63E4" w:rsidP="006356D8">
            <w:pPr>
              <w:rPr>
                <w:rFonts w:cs="Arial"/>
              </w:rPr>
            </w:pPr>
            <w:r w:rsidRPr="005E5EA2">
              <w:rPr>
                <w:rFonts w:cs="Arial"/>
              </w:rPr>
              <w:t>Gaat het om een nieuw aanbod of bestaand aanbod?</w:t>
            </w:r>
          </w:p>
        </w:tc>
        <w:tc>
          <w:tcPr>
            <w:tcW w:w="4531" w:type="dxa"/>
          </w:tcPr>
          <w:p w14:paraId="70E87AEA" w14:textId="77777777" w:rsidR="005F63E4" w:rsidRPr="005E5EA2" w:rsidRDefault="005F63E4" w:rsidP="006356D8">
            <w:pPr>
              <w:rPr>
                <w:rFonts w:cs="Arial"/>
                <w:highlight w:val="yellow"/>
              </w:rPr>
            </w:pPr>
          </w:p>
        </w:tc>
      </w:tr>
      <w:tr w:rsidR="005F63E4" w:rsidRPr="005E5EA2" w14:paraId="08355AFB" w14:textId="77777777" w:rsidTr="006356D8">
        <w:trPr>
          <w:trHeight w:val="540"/>
        </w:trPr>
        <w:tc>
          <w:tcPr>
            <w:tcW w:w="4531" w:type="dxa"/>
          </w:tcPr>
          <w:p w14:paraId="6BBC4B05" w14:textId="77777777" w:rsidR="005F63E4" w:rsidRPr="005E5EA2" w:rsidRDefault="005F63E4" w:rsidP="006356D8">
            <w:pPr>
              <w:rPr>
                <w:rFonts w:cs="Arial"/>
              </w:rPr>
            </w:pPr>
            <w:r w:rsidRPr="005E5EA2">
              <w:rPr>
                <w:rFonts w:cs="Arial"/>
              </w:rPr>
              <w:t>Hoe ziet het kennismakingsaanbod eruit?</w:t>
            </w:r>
          </w:p>
        </w:tc>
        <w:tc>
          <w:tcPr>
            <w:tcW w:w="4531" w:type="dxa"/>
          </w:tcPr>
          <w:p w14:paraId="3196FB59" w14:textId="77777777" w:rsidR="005F63E4" w:rsidRPr="005E5EA2" w:rsidRDefault="005F63E4" w:rsidP="006356D8">
            <w:pPr>
              <w:rPr>
                <w:rFonts w:cs="Arial"/>
              </w:rPr>
            </w:pPr>
          </w:p>
        </w:tc>
      </w:tr>
      <w:tr w:rsidR="005F63E4" w:rsidRPr="005E5EA2" w14:paraId="7A24EC1B" w14:textId="77777777" w:rsidTr="006356D8">
        <w:tc>
          <w:tcPr>
            <w:tcW w:w="4531" w:type="dxa"/>
          </w:tcPr>
          <w:p w14:paraId="01EFF3E7" w14:textId="77777777" w:rsidR="005F63E4" w:rsidRPr="005E5EA2" w:rsidRDefault="005F63E4" w:rsidP="006356D8">
            <w:pPr>
              <w:rPr>
                <w:rFonts w:cs="Arial"/>
              </w:rPr>
            </w:pPr>
            <w:r w:rsidRPr="005E5EA2">
              <w:rPr>
                <w:rFonts w:cs="Arial"/>
              </w:rPr>
              <w:t>Wat betaalt de deelnemer voor de gehele cursus?</w:t>
            </w:r>
          </w:p>
        </w:tc>
        <w:tc>
          <w:tcPr>
            <w:tcW w:w="4531" w:type="dxa"/>
          </w:tcPr>
          <w:p w14:paraId="6D6C988B" w14:textId="77777777" w:rsidR="005F63E4" w:rsidRPr="005E5EA2" w:rsidRDefault="005F63E4" w:rsidP="006356D8">
            <w:pPr>
              <w:rPr>
                <w:rFonts w:cs="Arial"/>
              </w:rPr>
            </w:pPr>
          </w:p>
        </w:tc>
      </w:tr>
      <w:tr w:rsidR="005F63E4" w:rsidRPr="005E5EA2" w14:paraId="1869512A" w14:textId="77777777" w:rsidTr="006356D8">
        <w:tc>
          <w:tcPr>
            <w:tcW w:w="4531" w:type="dxa"/>
          </w:tcPr>
          <w:p w14:paraId="7582B008" w14:textId="77777777" w:rsidR="005F63E4" w:rsidRPr="005E5EA2" w:rsidRDefault="005F63E4" w:rsidP="006356D8">
            <w:pPr>
              <w:rPr>
                <w:rFonts w:cs="Arial"/>
              </w:rPr>
            </w:pPr>
            <w:r w:rsidRPr="005E5EA2">
              <w:rPr>
                <w:rFonts w:cs="Arial"/>
              </w:rPr>
              <w:t>Hoeveel deelnemers zijn er nodig om het kennismakingsaanbod te starten?</w:t>
            </w:r>
          </w:p>
        </w:tc>
        <w:tc>
          <w:tcPr>
            <w:tcW w:w="4531" w:type="dxa"/>
          </w:tcPr>
          <w:p w14:paraId="31A81639" w14:textId="77777777" w:rsidR="005F63E4" w:rsidRPr="005E5EA2" w:rsidRDefault="005F63E4" w:rsidP="006356D8">
            <w:pPr>
              <w:rPr>
                <w:rFonts w:cs="Arial"/>
              </w:rPr>
            </w:pPr>
          </w:p>
        </w:tc>
      </w:tr>
      <w:tr w:rsidR="005F63E4" w:rsidRPr="005E5EA2" w14:paraId="7174D94A" w14:textId="77777777" w:rsidTr="006356D8">
        <w:tc>
          <w:tcPr>
            <w:tcW w:w="4531" w:type="dxa"/>
          </w:tcPr>
          <w:p w14:paraId="1B5B848A" w14:textId="77777777" w:rsidR="005F63E4" w:rsidRPr="005E5EA2" w:rsidRDefault="005F63E4" w:rsidP="006356D8">
            <w:pPr>
              <w:rPr>
                <w:rFonts w:cs="Arial"/>
              </w:rPr>
            </w:pPr>
            <w:r w:rsidRPr="005E5EA2">
              <w:rPr>
                <w:rFonts w:cs="Arial"/>
              </w:rPr>
              <w:t>Wanneer start het kennismaking aanbod?</w:t>
            </w:r>
          </w:p>
        </w:tc>
        <w:tc>
          <w:tcPr>
            <w:tcW w:w="4531" w:type="dxa"/>
          </w:tcPr>
          <w:p w14:paraId="20F8522A" w14:textId="77777777" w:rsidR="005F63E4" w:rsidRPr="005E5EA2" w:rsidRDefault="005F63E4" w:rsidP="006356D8">
            <w:pPr>
              <w:rPr>
                <w:rFonts w:cs="Arial"/>
              </w:rPr>
            </w:pPr>
          </w:p>
        </w:tc>
      </w:tr>
      <w:tr w:rsidR="005F63E4" w:rsidRPr="005E5EA2" w14:paraId="662023F4" w14:textId="77777777" w:rsidTr="006356D8">
        <w:tc>
          <w:tcPr>
            <w:tcW w:w="4531" w:type="dxa"/>
          </w:tcPr>
          <w:p w14:paraId="2AC0E964" w14:textId="77777777" w:rsidR="005F63E4" w:rsidRPr="005E5EA2" w:rsidRDefault="005F63E4" w:rsidP="006356D8">
            <w:pPr>
              <w:rPr>
                <w:rFonts w:cs="Arial"/>
              </w:rPr>
            </w:pPr>
            <w:r w:rsidRPr="005E5EA2">
              <w:rPr>
                <w:rFonts w:cs="Arial"/>
              </w:rPr>
              <w:t>Uit hoeveel lessen bestaat het kennismakingsaanbod?</w:t>
            </w:r>
          </w:p>
        </w:tc>
        <w:tc>
          <w:tcPr>
            <w:tcW w:w="4531" w:type="dxa"/>
          </w:tcPr>
          <w:p w14:paraId="45C65E65" w14:textId="77777777" w:rsidR="005F63E4" w:rsidRPr="005E5EA2" w:rsidRDefault="005F63E4" w:rsidP="006356D8">
            <w:pPr>
              <w:rPr>
                <w:rFonts w:cs="Arial"/>
              </w:rPr>
            </w:pPr>
          </w:p>
        </w:tc>
      </w:tr>
      <w:tr w:rsidR="005F63E4" w:rsidRPr="005E5EA2" w14:paraId="048A1C1D" w14:textId="77777777" w:rsidTr="006356D8">
        <w:tc>
          <w:tcPr>
            <w:tcW w:w="4531" w:type="dxa"/>
          </w:tcPr>
          <w:p w14:paraId="7A102A9E" w14:textId="77777777" w:rsidR="005F63E4" w:rsidRPr="005E5EA2" w:rsidRDefault="005F63E4" w:rsidP="006356D8">
            <w:pPr>
              <w:rPr>
                <w:rFonts w:cs="Arial"/>
              </w:rPr>
            </w:pPr>
            <w:r w:rsidRPr="005E5EA2">
              <w:rPr>
                <w:rFonts w:cs="Arial"/>
              </w:rPr>
              <w:t>Is er een mogelijkheid om buiten de lessen om te sporten?</w:t>
            </w:r>
          </w:p>
        </w:tc>
        <w:tc>
          <w:tcPr>
            <w:tcW w:w="4531" w:type="dxa"/>
          </w:tcPr>
          <w:p w14:paraId="593FED94" w14:textId="77777777" w:rsidR="005F63E4" w:rsidRPr="005E5EA2" w:rsidRDefault="005F63E4" w:rsidP="006356D8">
            <w:pPr>
              <w:rPr>
                <w:rFonts w:cs="Arial"/>
              </w:rPr>
            </w:pPr>
          </w:p>
        </w:tc>
      </w:tr>
      <w:tr w:rsidR="005F63E4" w:rsidRPr="005E5EA2" w14:paraId="34372A76" w14:textId="77777777" w:rsidTr="006356D8">
        <w:tc>
          <w:tcPr>
            <w:tcW w:w="4531" w:type="dxa"/>
          </w:tcPr>
          <w:p w14:paraId="416533BD" w14:textId="77777777" w:rsidR="005F63E4" w:rsidRPr="005E5EA2" w:rsidRDefault="005F63E4" w:rsidP="006356D8">
            <w:pPr>
              <w:rPr>
                <w:rFonts w:cs="Arial"/>
              </w:rPr>
            </w:pPr>
            <w:r w:rsidRPr="005E5EA2">
              <w:rPr>
                <w:rFonts w:cs="Arial"/>
              </w:rPr>
              <w:t>Hoe ziet het vervolgaanbod na de cursus eruit?</w:t>
            </w:r>
          </w:p>
        </w:tc>
        <w:tc>
          <w:tcPr>
            <w:tcW w:w="4531" w:type="dxa"/>
          </w:tcPr>
          <w:p w14:paraId="627EC422" w14:textId="77777777" w:rsidR="005F63E4" w:rsidRPr="005E5EA2" w:rsidRDefault="005F63E4" w:rsidP="006356D8">
            <w:pPr>
              <w:rPr>
                <w:rFonts w:cs="Arial"/>
              </w:rPr>
            </w:pPr>
          </w:p>
        </w:tc>
      </w:tr>
      <w:tr w:rsidR="005F63E4" w:rsidRPr="005E5EA2" w14:paraId="73781E1D" w14:textId="77777777" w:rsidTr="006356D8">
        <w:tc>
          <w:tcPr>
            <w:tcW w:w="4531" w:type="dxa"/>
          </w:tcPr>
          <w:p w14:paraId="4364D01A" w14:textId="77777777" w:rsidR="005F63E4" w:rsidRPr="005E5EA2" w:rsidRDefault="005F63E4" w:rsidP="006356D8">
            <w:pPr>
              <w:rPr>
                <w:rFonts w:cs="Arial"/>
              </w:rPr>
            </w:pPr>
            <w:r w:rsidRPr="005E5EA2">
              <w:rPr>
                <w:rFonts w:cs="Arial"/>
              </w:rPr>
              <w:t>Hoeveel deelnemers zijn er nodig om het vervolgaanbod van de grond te krijgen?</w:t>
            </w:r>
          </w:p>
        </w:tc>
        <w:tc>
          <w:tcPr>
            <w:tcW w:w="4531" w:type="dxa"/>
          </w:tcPr>
          <w:p w14:paraId="0D904A1E" w14:textId="77777777" w:rsidR="005F63E4" w:rsidRPr="005E5EA2" w:rsidRDefault="005F63E4" w:rsidP="006356D8">
            <w:pPr>
              <w:rPr>
                <w:rFonts w:cs="Arial"/>
              </w:rPr>
            </w:pPr>
          </w:p>
        </w:tc>
      </w:tr>
      <w:tr w:rsidR="005F63E4" w:rsidRPr="005E5EA2" w14:paraId="5F515BD5" w14:textId="77777777" w:rsidTr="006356D8">
        <w:tc>
          <w:tcPr>
            <w:tcW w:w="4531" w:type="dxa"/>
          </w:tcPr>
          <w:p w14:paraId="622827BC" w14:textId="77777777" w:rsidR="005F63E4" w:rsidRPr="005E5EA2" w:rsidRDefault="005F63E4" w:rsidP="006356D8">
            <w:pPr>
              <w:rPr>
                <w:rFonts w:cs="Arial"/>
              </w:rPr>
            </w:pPr>
            <w:r w:rsidRPr="005E5EA2">
              <w:rPr>
                <w:rFonts w:cs="Arial"/>
              </w:rPr>
              <w:t xml:space="preserve">In welke schoolvakantie zou je, in samenwerking met Alphen Vitaal, een sportdag willen organiseren (dit is een kans, maar </w:t>
            </w:r>
            <w:r>
              <w:rPr>
                <w:rFonts w:cs="Arial"/>
              </w:rPr>
              <w:t xml:space="preserve">geen </w:t>
            </w:r>
            <w:r w:rsidRPr="005E5EA2">
              <w:rPr>
                <w:rFonts w:cs="Arial"/>
              </w:rPr>
              <w:t>verplicht</w:t>
            </w:r>
            <w:r>
              <w:rPr>
                <w:rFonts w:cs="Arial"/>
              </w:rPr>
              <w:t>ing</w:t>
            </w:r>
            <w:r w:rsidRPr="005E5EA2">
              <w:rPr>
                <w:rFonts w:cs="Arial"/>
              </w:rPr>
              <w:t>)</w:t>
            </w:r>
          </w:p>
        </w:tc>
        <w:tc>
          <w:tcPr>
            <w:tcW w:w="4531" w:type="dxa"/>
          </w:tcPr>
          <w:p w14:paraId="39893209" w14:textId="77777777" w:rsidR="005F63E4" w:rsidRPr="005E5EA2" w:rsidRDefault="005F63E4" w:rsidP="006356D8">
            <w:pPr>
              <w:rPr>
                <w:rFonts w:cs="Arial"/>
              </w:rPr>
            </w:pPr>
          </w:p>
        </w:tc>
      </w:tr>
      <w:tr w:rsidR="005F63E4" w:rsidRPr="005E5EA2" w14:paraId="198499B4" w14:textId="77777777" w:rsidTr="006356D8">
        <w:tc>
          <w:tcPr>
            <w:tcW w:w="4531" w:type="dxa"/>
          </w:tcPr>
          <w:p w14:paraId="4F3CEF0B" w14:textId="7C6FD4DC" w:rsidR="005F63E4" w:rsidRPr="005E5EA2" w:rsidRDefault="005F63E4" w:rsidP="006356D8">
            <w:pPr>
              <w:rPr>
                <w:rFonts w:cs="Arial"/>
              </w:rPr>
            </w:pPr>
            <w:r w:rsidRPr="005E5EA2">
              <w:rPr>
                <w:rFonts w:cs="Arial"/>
              </w:rPr>
              <w:t>Van 15 t/m 24 september organiseren wij de Nationale Sportweek. Zou je in deze week iets willen betekenen in de organisatie van seniorensp</w:t>
            </w:r>
            <w:r>
              <w:rPr>
                <w:rFonts w:cs="Arial"/>
              </w:rPr>
              <w:t>o</w:t>
            </w:r>
            <w:r w:rsidRPr="005E5EA2">
              <w:rPr>
                <w:rFonts w:cs="Arial"/>
              </w:rPr>
              <w:t xml:space="preserve">rtdagen? </w:t>
            </w:r>
          </w:p>
        </w:tc>
        <w:tc>
          <w:tcPr>
            <w:tcW w:w="4531" w:type="dxa"/>
          </w:tcPr>
          <w:p w14:paraId="6FAB4BB7" w14:textId="77777777" w:rsidR="005F63E4" w:rsidRPr="005E5EA2" w:rsidRDefault="005F63E4" w:rsidP="006356D8">
            <w:pPr>
              <w:rPr>
                <w:rFonts w:cs="Arial"/>
              </w:rPr>
            </w:pPr>
          </w:p>
        </w:tc>
      </w:tr>
    </w:tbl>
    <w:p w14:paraId="29506643" w14:textId="10125453" w:rsidR="00166E0A" w:rsidRPr="005F63E4" w:rsidRDefault="00166E0A" w:rsidP="005F63E4"/>
    <w:sectPr w:rsidR="00166E0A" w:rsidRPr="005F63E4" w:rsidSect="008C1AB2">
      <w:headerReference w:type="default" r:id="rId11"/>
      <w:footerReference w:type="default" r:id="rId12"/>
      <w:footerReference w:type="first" r:id="rId13"/>
      <w:pgSz w:w="11906" w:h="16838" w:code="9"/>
      <w:pgMar w:top="1440" w:right="1440" w:bottom="2520" w:left="1440" w:header="73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BDFE" w14:textId="77777777" w:rsidR="001F1545" w:rsidRDefault="001F1545">
      <w:pPr>
        <w:spacing w:after="0" w:line="240" w:lineRule="auto"/>
      </w:pPr>
      <w:r>
        <w:separator/>
      </w:r>
    </w:p>
    <w:p w14:paraId="17E79E48" w14:textId="77777777" w:rsidR="001F1545" w:rsidRDefault="001F1545"/>
  </w:endnote>
  <w:endnote w:type="continuationSeparator" w:id="0">
    <w:p w14:paraId="14E2195B" w14:textId="77777777" w:rsidR="001F1545" w:rsidRDefault="001F1545">
      <w:pPr>
        <w:spacing w:after="0" w:line="240" w:lineRule="auto"/>
      </w:pPr>
      <w:r>
        <w:continuationSeparator/>
      </w:r>
    </w:p>
    <w:p w14:paraId="40F37161" w14:textId="77777777" w:rsidR="001F1545" w:rsidRDefault="001F1545"/>
  </w:endnote>
  <w:endnote w:type="continuationNotice" w:id="1">
    <w:p w14:paraId="0D0363EA" w14:textId="77777777" w:rsidR="001F1545" w:rsidRDefault="001F1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403491"/>
      <w:docPartObj>
        <w:docPartGallery w:val="Page Numbers (Bottom of Page)"/>
        <w:docPartUnique/>
      </w:docPartObj>
    </w:sdtPr>
    <w:sdtEndPr/>
    <w:sdtContent>
      <w:p w14:paraId="2DA8E3EF" w14:textId="18D7443D" w:rsidR="0011139F" w:rsidRDefault="0011139F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BDF72" w14:textId="77777777" w:rsidR="00C4546D" w:rsidRDefault="00C454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D9DF" w14:textId="77777777" w:rsidR="00752FC4" w:rsidRDefault="00752FC4" w:rsidP="00752FC4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EBA1" w14:textId="77777777" w:rsidR="001F1545" w:rsidRDefault="001F1545">
      <w:pPr>
        <w:spacing w:after="0" w:line="240" w:lineRule="auto"/>
      </w:pPr>
      <w:r>
        <w:separator/>
      </w:r>
    </w:p>
    <w:p w14:paraId="69C543F8" w14:textId="77777777" w:rsidR="001F1545" w:rsidRDefault="001F1545"/>
  </w:footnote>
  <w:footnote w:type="continuationSeparator" w:id="0">
    <w:p w14:paraId="1A02D0FE" w14:textId="77777777" w:rsidR="001F1545" w:rsidRDefault="001F1545">
      <w:pPr>
        <w:spacing w:after="0" w:line="240" w:lineRule="auto"/>
      </w:pPr>
      <w:r>
        <w:continuationSeparator/>
      </w:r>
    </w:p>
    <w:p w14:paraId="79185073" w14:textId="77777777" w:rsidR="001F1545" w:rsidRDefault="001F1545"/>
  </w:footnote>
  <w:footnote w:type="continuationNotice" w:id="1">
    <w:p w14:paraId="27E8DB96" w14:textId="77777777" w:rsidR="001F1545" w:rsidRDefault="001F15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1CF9" w14:textId="68C359E2" w:rsidR="001B4EEF" w:rsidRDefault="00D9499D" w:rsidP="001B4EEF">
    <w:pPr>
      <w:pStyle w:val="Koptekst"/>
    </w:pPr>
    <w:r w:rsidRPr="00E743CD">
      <w:rPr>
        <w:noProof/>
        <w:color w:val="FF911E"/>
        <w:lang w:bidi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3F9642" wp14:editId="7E2BDC54">
              <wp:simplePos x="0" y="0"/>
              <wp:positionH relativeFrom="margin">
                <wp:posOffset>-1032510</wp:posOffset>
              </wp:positionH>
              <wp:positionV relativeFrom="page">
                <wp:posOffset>-234315</wp:posOffset>
              </wp:positionV>
              <wp:extent cx="8382780" cy="11269917"/>
              <wp:effectExtent l="0" t="0" r="75565" b="0"/>
              <wp:wrapNone/>
              <wp:docPr id="2" name="Groe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2780" cy="11269917"/>
                        <a:chOff x="0" y="-99858"/>
                        <a:chExt cx="8383082" cy="10449165"/>
                      </a:xfrm>
                    </wpg:grpSpPr>
                    <wps:wsp>
                      <wps:cNvPr id="3" name="Vrije v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D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rije vorm: Vorm 21"/>
                      <wps:cNvSpPr>
                        <a:spLocks/>
                      </wps:cNvSpPr>
                      <wps:spPr bwMode="auto">
                        <a:xfrm rot="10800000" flipH="1">
                          <a:off x="0" y="-62801"/>
                          <a:ext cx="2192945" cy="2397191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6E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rije vorm: Vorm 23"/>
                      <wps:cNvSpPr>
                        <a:spLocks/>
                      </wps:cNvSpPr>
                      <wps:spPr bwMode="auto">
                        <a:xfrm rot="10800000" flipH="1">
                          <a:off x="127005" y="-99858"/>
                          <a:ext cx="2531624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B146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rije vorm 8"/>
                      <wps:cNvSpPr>
                        <a:spLocks/>
                      </wps:cNvSpPr>
                      <wps:spPr bwMode="auto">
                        <a:xfrm>
                          <a:off x="5593281" y="7876196"/>
                          <a:ext cx="2568032" cy="246127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D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rije vorm: Vorm 29" descr="Voettekstvormen in de rechterbenedenhoek van het document"/>
                      <wps:cNvSpPr>
                        <a:spLocks/>
                      </wps:cNvSpPr>
                      <wps:spPr bwMode="auto">
                        <a:xfrm rot="163189">
                          <a:off x="6077439" y="8008387"/>
                          <a:ext cx="2305643" cy="2340920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6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8771F8" w14:textId="2E9CA0AC" w:rsidR="00BC3ADC" w:rsidRDefault="00BC3ADC" w:rsidP="00BC3ADC"/>
                          <w:p w14:paraId="49CCC1AC" w14:textId="4F2EBF7F" w:rsidR="00BC3ADC" w:rsidRDefault="00BC3ADC" w:rsidP="00BC3ADC"/>
                          <w:p w14:paraId="4F754713" w14:textId="4F20F552" w:rsidR="00BC3ADC" w:rsidRDefault="00BC3ADC" w:rsidP="00BC3ADC"/>
                          <w:p w14:paraId="350DDC1A" w14:textId="6FC1AA28" w:rsidR="00BC3ADC" w:rsidRDefault="00BC3ADC" w:rsidP="00BC3ADC"/>
                          <w:p w14:paraId="3A7BC8EE" w14:textId="5C1A7AB2" w:rsidR="00BC3ADC" w:rsidRDefault="00B13D4B" w:rsidP="00BC3ADC">
                            <w:r>
                              <w:t xml:space="preserve">                   </w:t>
                            </w:r>
                          </w:p>
                          <w:p w14:paraId="50D433A4" w14:textId="77CE0233" w:rsidR="00B13D4B" w:rsidRDefault="00B13D4B" w:rsidP="00BC3ADC"/>
                          <w:p w14:paraId="353766BF" w14:textId="77777777" w:rsidR="00B13D4B" w:rsidRDefault="00B13D4B" w:rsidP="00BC3ADC"/>
                          <w:p w14:paraId="33315CBF" w14:textId="3DD9EF3D" w:rsidR="00F24B45" w:rsidRDefault="00F24B45" w:rsidP="00BC3ADC">
                            <w:r>
                              <w:t xml:space="preserve">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3F9642" id="Groep 2" o:spid="_x0000_s1026" alt="&quot;&quot;" style="position:absolute;margin-left:-81.3pt;margin-top:-18.45pt;width:660.05pt;height:887.4pt;z-index:251658240;mso-position-horizontal-relative:margin;mso-position-vertical-relative:page" coordorigin=",-998" coordsize="83830,10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">
              <v:shape id="Vrije v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" path="m,c,453,,453,,453,23,401,52,353,87,310v7,-9,14,-17,21,-26c116,275,125,266,133,258,248,143,406,72,581,72v291,,291,,291,c872,,872,,872,l,xe" fillcolor="#37d6fc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Vrije vorm: Vorm 21" o:spid="_x0000_s1028" style="position:absolute;top:-628;width:21929;height:23971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fff6e4" stroked="f">
                <v:path arrowok="t" o:connecttype="custom" o:connectlocs="2054936,2396559;2145581,2145134;17161,17157;0,0;0,416053;24174,446613;1900804,2315798;1941600,2356432;2054936,2396559" o:connectangles="0,0,0,0,0,0,0,0,0"/>
              </v:shape>
              <v:shape id="Vrije vorm: Vorm 23" o:spid="_x0000_s1029" style="position:absolute;left:1270;top:-998;width:25316;height:26851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b1464" stroked="f">
                <v:path arrowok="t" o:connecttype="custom" o:connectlocs="2372825,2684454;2477125,2403672;5592,5426;0,0;0,454256;5621,469395;36134,506832;2195471,2594263;2242414,2639642;2372825,2684454" o:connectangles="0,0,0,0,0,0,0,0,0,0"/>
              </v:shape>
              <v:shape id="Vrije vorm 8" o:spid="_x0000_s1030" style="position:absolute;left:55932;top:78761;width:25681;height:2461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" path="m11,182c193,,193,,193,v1,,1,,1,c194,30,194,30,194,30v,1,,2,,3c193,35,192,37,190,39,32,197,32,197,32,197v-1,2,-2,3,-4,4c16,212,,194,11,182xe" fillcolor="#37d6fc" stroked="f">
                <v:path arrowok="t" o:connecttype="custom" o:connectlocs="145610,2112979;2554795,0;2568032,0;2568032,348293;2568032,383123;2515083,452781;423593,2287125;370644,2333564;145610,2112979" o:connectangles="0,0,0,0,0,0,0,0,0"/>
              </v:shape>
              <v:shape id="Vrije vorm: Vorm 29" o:spid="_x0000_s1031" alt="Voettekstvormen in de rechterbenedenhoek van het document" style="position:absolute;left:60774;top:80083;width:23056;height:23410;rotation:178246fd;visibility:visible;mso-wrap-style:square;v-text-anchor:top" coordsize="2605691,2515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" adj="-11796480,,5400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fff6e4" stroked="f">
                <v:stroke joinstyle="miter"/>
                <v:formulas/>
                <v:path arrowok="t" o:connecttype="custom" o:connectlocs="2293292,0;2305643,0;2305643,347791;2305643,382571;2256241,452129;304861,2283829;255459,2330201;240359,2340920;71706,2340920;43958,2320057;45502,2109933;2293292,0" o:connectangles="0,0,0,0,0,0,0,0,0,0,0,0" textboxrect="0,0,2605691,2515287"/>
                <v:textbox>
                  <w:txbxContent>
                    <w:p w14:paraId="038771F8" w14:textId="2E9CA0AC" w:rsidR="00BC3ADC" w:rsidRDefault="00BC3ADC" w:rsidP="00BC3ADC"/>
                    <w:p w14:paraId="49CCC1AC" w14:textId="4F2EBF7F" w:rsidR="00BC3ADC" w:rsidRDefault="00BC3ADC" w:rsidP="00BC3ADC"/>
                    <w:p w14:paraId="4F754713" w14:textId="4F20F552" w:rsidR="00BC3ADC" w:rsidRDefault="00BC3ADC" w:rsidP="00BC3ADC"/>
                    <w:p w14:paraId="350DDC1A" w14:textId="6FC1AA28" w:rsidR="00BC3ADC" w:rsidRDefault="00BC3ADC" w:rsidP="00BC3ADC"/>
                    <w:p w14:paraId="3A7BC8EE" w14:textId="5C1A7AB2" w:rsidR="00BC3ADC" w:rsidRDefault="00B13D4B" w:rsidP="00BC3ADC">
                      <w:r>
                        <w:t xml:space="preserve">                   </w:t>
                      </w:r>
                    </w:p>
                    <w:p w14:paraId="50D433A4" w14:textId="77CE0233" w:rsidR="00B13D4B" w:rsidRDefault="00B13D4B" w:rsidP="00BC3ADC"/>
                    <w:p w14:paraId="353766BF" w14:textId="77777777" w:rsidR="00B13D4B" w:rsidRDefault="00B13D4B" w:rsidP="00BC3ADC"/>
                    <w:p w14:paraId="33315CBF" w14:textId="3DD9EF3D" w:rsidR="00F24B45" w:rsidRDefault="00F24B45" w:rsidP="00BC3ADC">
                      <w:r>
                        <w:t xml:space="preserve">                          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>
      <w:rPr>
        <w:noProof/>
        <w:lang w:bidi="nl-NL"/>
      </w:rPr>
      <w:drawing>
        <wp:anchor distT="0" distB="0" distL="114300" distR="114300" simplePos="0" relativeHeight="251658241" behindDoc="0" locked="0" layoutInCell="1" allowOverlap="1" wp14:anchorId="58AA2F2A" wp14:editId="7608F6F5">
          <wp:simplePos x="0" y="0"/>
          <wp:positionH relativeFrom="column">
            <wp:posOffset>4309110</wp:posOffset>
          </wp:positionH>
          <wp:positionV relativeFrom="paragraph">
            <wp:posOffset>76200</wp:posOffset>
          </wp:positionV>
          <wp:extent cx="2108200" cy="1242060"/>
          <wp:effectExtent l="0" t="0" r="6350" b="0"/>
          <wp:wrapThrough wrapText="bothSides">
            <wp:wrapPolygon edited="0">
              <wp:start x="0" y="0"/>
              <wp:lineTo x="0" y="21202"/>
              <wp:lineTo x="21470" y="21202"/>
              <wp:lineTo x="21470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D4510" w14:textId="407DC292" w:rsidR="001B4EEF" w:rsidRDefault="001B4E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F5E"/>
    <w:multiLevelType w:val="hybridMultilevel"/>
    <w:tmpl w:val="EFE85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B1830"/>
    <w:multiLevelType w:val="hybridMultilevel"/>
    <w:tmpl w:val="4F26E9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030CF"/>
    <w:multiLevelType w:val="multilevel"/>
    <w:tmpl w:val="41723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3E16B4A"/>
    <w:multiLevelType w:val="hybridMultilevel"/>
    <w:tmpl w:val="88382E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F1B84"/>
    <w:multiLevelType w:val="hybridMultilevel"/>
    <w:tmpl w:val="4F26E9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C2A36"/>
    <w:multiLevelType w:val="hybridMultilevel"/>
    <w:tmpl w:val="1B2CB952"/>
    <w:lvl w:ilvl="0" w:tplc="00E251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C7DCF"/>
    <w:multiLevelType w:val="hybridMultilevel"/>
    <w:tmpl w:val="99249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3057F"/>
    <w:multiLevelType w:val="hybridMultilevel"/>
    <w:tmpl w:val="4F26E9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371E4"/>
    <w:multiLevelType w:val="hybridMultilevel"/>
    <w:tmpl w:val="00E6E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31DFB"/>
    <w:multiLevelType w:val="hybridMultilevel"/>
    <w:tmpl w:val="D14621D6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F82221D"/>
    <w:multiLevelType w:val="hybridMultilevel"/>
    <w:tmpl w:val="B26EB3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0290"/>
    <w:multiLevelType w:val="hybridMultilevel"/>
    <w:tmpl w:val="4F26E9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B2CFE"/>
    <w:multiLevelType w:val="hybridMultilevel"/>
    <w:tmpl w:val="87125CDE"/>
    <w:lvl w:ilvl="0" w:tplc="00E251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C3EF2"/>
    <w:multiLevelType w:val="hybridMultilevel"/>
    <w:tmpl w:val="4F26E9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36C23"/>
    <w:multiLevelType w:val="hybridMultilevel"/>
    <w:tmpl w:val="1C8A3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B77EA"/>
    <w:multiLevelType w:val="hybridMultilevel"/>
    <w:tmpl w:val="7A7451A6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DBD4E26E">
      <w:start w:val="4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132A84"/>
    <w:multiLevelType w:val="hybridMultilevel"/>
    <w:tmpl w:val="71DA573C"/>
    <w:lvl w:ilvl="0" w:tplc="26060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66970"/>
    <w:multiLevelType w:val="hybridMultilevel"/>
    <w:tmpl w:val="91AE6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43E5D"/>
    <w:multiLevelType w:val="hybridMultilevel"/>
    <w:tmpl w:val="887ED2E8"/>
    <w:lvl w:ilvl="0" w:tplc="00E251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86E3B"/>
    <w:multiLevelType w:val="hybridMultilevel"/>
    <w:tmpl w:val="B74A12AE"/>
    <w:lvl w:ilvl="0" w:tplc="FCDE9A64">
      <w:start w:val="2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DB56ABB"/>
    <w:multiLevelType w:val="hybridMultilevel"/>
    <w:tmpl w:val="31D6241C"/>
    <w:lvl w:ilvl="0" w:tplc="BD68C2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638074">
    <w:abstractNumId w:val="9"/>
  </w:num>
  <w:num w:numId="2" w16cid:durableId="1670450539">
    <w:abstractNumId w:val="7"/>
  </w:num>
  <w:num w:numId="3" w16cid:durableId="190532846">
    <w:abstractNumId w:val="6"/>
  </w:num>
  <w:num w:numId="4" w16cid:durableId="820852401">
    <w:abstractNumId w:val="5"/>
  </w:num>
  <w:num w:numId="5" w16cid:durableId="1863519412">
    <w:abstractNumId w:val="4"/>
  </w:num>
  <w:num w:numId="6" w16cid:durableId="1898584468">
    <w:abstractNumId w:val="8"/>
  </w:num>
  <w:num w:numId="7" w16cid:durableId="37971526">
    <w:abstractNumId w:val="3"/>
  </w:num>
  <w:num w:numId="8" w16cid:durableId="1949239163">
    <w:abstractNumId w:val="2"/>
  </w:num>
  <w:num w:numId="9" w16cid:durableId="880097666">
    <w:abstractNumId w:val="1"/>
  </w:num>
  <w:num w:numId="10" w16cid:durableId="2147353736">
    <w:abstractNumId w:val="0"/>
  </w:num>
  <w:num w:numId="11" w16cid:durableId="110901058">
    <w:abstractNumId w:val="19"/>
  </w:num>
  <w:num w:numId="12" w16cid:durableId="215893681">
    <w:abstractNumId w:val="26"/>
  </w:num>
  <w:num w:numId="13" w16cid:durableId="301353392">
    <w:abstractNumId w:val="30"/>
  </w:num>
  <w:num w:numId="14" w16cid:durableId="841703427">
    <w:abstractNumId w:val="20"/>
  </w:num>
  <w:num w:numId="15" w16cid:durableId="2096197957">
    <w:abstractNumId w:val="11"/>
  </w:num>
  <w:num w:numId="16" w16cid:durableId="798491936">
    <w:abstractNumId w:val="23"/>
  </w:num>
  <w:num w:numId="17" w16cid:durableId="1365129268">
    <w:abstractNumId w:val="10"/>
  </w:num>
  <w:num w:numId="18" w16cid:durableId="1726292819">
    <w:abstractNumId w:val="17"/>
  </w:num>
  <w:num w:numId="19" w16cid:durableId="1060639850">
    <w:abstractNumId w:val="14"/>
  </w:num>
  <w:num w:numId="20" w16cid:durableId="916325184">
    <w:abstractNumId w:val="21"/>
  </w:num>
  <w:num w:numId="21" w16cid:durableId="2085643933">
    <w:abstractNumId w:val="29"/>
  </w:num>
  <w:num w:numId="22" w16cid:durableId="884178657">
    <w:abstractNumId w:val="12"/>
  </w:num>
  <w:num w:numId="23" w16cid:durableId="2100756984">
    <w:abstractNumId w:val="22"/>
  </w:num>
  <w:num w:numId="24" w16cid:durableId="145126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1802305">
    <w:abstractNumId w:val="28"/>
  </w:num>
  <w:num w:numId="26" w16cid:durableId="17621462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369540">
    <w:abstractNumId w:val="16"/>
  </w:num>
  <w:num w:numId="28" w16cid:durableId="843974350">
    <w:abstractNumId w:val="27"/>
  </w:num>
  <w:num w:numId="29" w16cid:durableId="719784420">
    <w:abstractNumId w:val="25"/>
  </w:num>
  <w:num w:numId="30" w16cid:durableId="647828496">
    <w:abstractNumId w:val="18"/>
  </w:num>
  <w:num w:numId="31" w16cid:durableId="14303911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9D"/>
    <w:rsid w:val="00004996"/>
    <w:rsid w:val="00007EAB"/>
    <w:rsid w:val="000115CE"/>
    <w:rsid w:val="0002396A"/>
    <w:rsid w:val="00027E22"/>
    <w:rsid w:val="000329FC"/>
    <w:rsid w:val="000341C5"/>
    <w:rsid w:val="00036278"/>
    <w:rsid w:val="00044E5D"/>
    <w:rsid w:val="000527DA"/>
    <w:rsid w:val="000764A5"/>
    <w:rsid w:val="000828F4"/>
    <w:rsid w:val="00091503"/>
    <w:rsid w:val="000947D1"/>
    <w:rsid w:val="00095727"/>
    <w:rsid w:val="000A1CB9"/>
    <w:rsid w:val="000C11F0"/>
    <w:rsid w:val="000C6BE5"/>
    <w:rsid w:val="000E615C"/>
    <w:rsid w:val="000F3752"/>
    <w:rsid w:val="000F482C"/>
    <w:rsid w:val="000F51EC"/>
    <w:rsid w:val="000F7122"/>
    <w:rsid w:val="00100D38"/>
    <w:rsid w:val="0011139F"/>
    <w:rsid w:val="00136AA5"/>
    <w:rsid w:val="00166E0A"/>
    <w:rsid w:val="00173115"/>
    <w:rsid w:val="00180FAD"/>
    <w:rsid w:val="00186D92"/>
    <w:rsid w:val="0018787C"/>
    <w:rsid w:val="00190D1E"/>
    <w:rsid w:val="00192FE5"/>
    <w:rsid w:val="00197264"/>
    <w:rsid w:val="00197FF1"/>
    <w:rsid w:val="001A684F"/>
    <w:rsid w:val="001B4EEF"/>
    <w:rsid w:val="001B689C"/>
    <w:rsid w:val="001F1545"/>
    <w:rsid w:val="00200635"/>
    <w:rsid w:val="00203100"/>
    <w:rsid w:val="002069FA"/>
    <w:rsid w:val="00225F9E"/>
    <w:rsid w:val="002272A9"/>
    <w:rsid w:val="00227FD5"/>
    <w:rsid w:val="002357D2"/>
    <w:rsid w:val="002362B0"/>
    <w:rsid w:val="00250BB6"/>
    <w:rsid w:val="00254E0D"/>
    <w:rsid w:val="0026235A"/>
    <w:rsid w:val="002860C2"/>
    <w:rsid w:val="00290724"/>
    <w:rsid w:val="002959E1"/>
    <w:rsid w:val="002A564D"/>
    <w:rsid w:val="0031604C"/>
    <w:rsid w:val="00320031"/>
    <w:rsid w:val="003312E2"/>
    <w:rsid w:val="00333EDE"/>
    <w:rsid w:val="00341EF6"/>
    <w:rsid w:val="00361A37"/>
    <w:rsid w:val="003621D4"/>
    <w:rsid w:val="003679F9"/>
    <w:rsid w:val="00375DDF"/>
    <w:rsid w:val="0038000D"/>
    <w:rsid w:val="00380A0F"/>
    <w:rsid w:val="00385ACF"/>
    <w:rsid w:val="003A66FC"/>
    <w:rsid w:val="003B006A"/>
    <w:rsid w:val="003B34D6"/>
    <w:rsid w:val="003C7CED"/>
    <w:rsid w:val="003D0D72"/>
    <w:rsid w:val="003D1927"/>
    <w:rsid w:val="003E0A00"/>
    <w:rsid w:val="004046A1"/>
    <w:rsid w:val="00426133"/>
    <w:rsid w:val="004270AB"/>
    <w:rsid w:val="0043651C"/>
    <w:rsid w:val="004752ED"/>
    <w:rsid w:val="00477474"/>
    <w:rsid w:val="00480B7F"/>
    <w:rsid w:val="004A0B89"/>
    <w:rsid w:val="004A1893"/>
    <w:rsid w:val="004C4A44"/>
    <w:rsid w:val="004C73CB"/>
    <w:rsid w:val="004D141A"/>
    <w:rsid w:val="00503AC3"/>
    <w:rsid w:val="00506085"/>
    <w:rsid w:val="00510DF2"/>
    <w:rsid w:val="005125BB"/>
    <w:rsid w:val="005248E1"/>
    <w:rsid w:val="005264AB"/>
    <w:rsid w:val="00537F9C"/>
    <w:rsid w:val="00541B4B"/>
    <w:rsid w:val="005463D0"/>
    <w:rsid w:val="005629AA"/>
    <w:rsid w:val="00564354"/>
    <w:rsid w:val="00572222"/>
    <w:rsid w:val="00580BC3"/>
    <w:rsid w:val="00581496"/>
    <w:rsid w:val="005A6732"/>
    <w:rsid w:val="005D3DA6"/>
    <w:rsid w:val="005D3EC7"/>
    <w:rsid w:val="005E294A"/>
    <w:rsid w:val="005E55A0"/>
    <w:rsid w:val="005F63E4"/>
    <w:rsid w:val="0060772C"/>
    <w:rsid w:val="00633757"/>
    <w:rsid w:val="0066771D"/>
    <w:rsid w:val="006A4608"/>
    <w:rsid w:val="006A68AE"/>
    <w:rsid w:val="006B7F30"/>
    <w:rsid w:val="006C7447"/>
    <w:rsid w:val="006D6818"/>
    <w:rsid w:val="006E31A5"/>
    <w:rsid w:val="00701E64"/>
    <w:rsid w:val="00736E5C"/>
    <w:rsid w:val="00740097"/>
    <w:rsid w:val="0074220D"/>
    <w:rsid w:val="00744EA9"/>
    <w:rsid w:val="00752FC4"/>
    <w:rsid w:val="00757E9C"/>
    <w:rsid w:val="00760C1D"/>
    <w:rsid w:val="00787AE0"/>
    <w:rsid w:val="007B4C91"/>
    <w:rsid w:val="007D70F7"/>
    <w:rsid w:val="007F4E4B"/>
    <w:rsid w:val="0080657B"/>
    <w:rsid w:val="0081354A"/>
    <w:rsid w:val="00830C5F"/>
    <w:rsid w:val="00833F3A"/>
    <w:rsid w:val="00834A33"/>
    <w:rsid w:val="00844FAF"/>
    <w:rsid w:val="008707AA"/>
    <w:rsid w:val="00896EE1"/>
    <w:rsid w:val="008C1482"/>
    <w:rsid w:val="008C1AB2"/>
    <w:rsid w:val="008D0AA7"/>
    <w:rsid w:val="009043D1"/>
    <w:rsid w:val="00912A0A"/>
    <w:rsid w:val="00912DE8"/>
    <w:rsid w:val="00917BD8"/>
    <w:rsid w:val="00937EBB"/>
    <w:rsid w:val="00942912"/>
    <w:rsid w:val="009468D3"/>
    <w:rsid w:val="009623DC"/>
    <w:rsid w:val="00986694"/>
    <w:rsid w:val="0099338E"/>
    <w:rsid w:val="009B3429"/>
    <w:rsid w:val="009E5C3D"/>
    <w:rsid w:val="009F1265"/>
    <w:rsid w:val="00A073B7"/>
    <w:rsid w:val="00A15135"/>
    <w:rsid w:val="00A153D6"/>
    <w:rsid w:val="00A17117"/>
    <w:rsid w:val="00A763AE"/>
    <w:rsid w:val="00A82954"/>
    <w:rsid w:val="00A85EB0"/>
    <w:rsid w:val="00AA1BFA"/>
    <w:rsid w:val="00AD0044"/>
    <w:rsid w:val="00AD1FD8"/>
    <w:rsid w:val="00AD55D9"/>
    <w:rsid w:val="00AD5A8A"/>
    <w:rsid w:val="00AD696B"/>
    <w:rsid w:val="00AD7709"/>
    <w:rsid w:val="00AE1703"/>
    <w:rsid w:val="00AE3056"/>
    <w:rsid w:val="00AF3B6F"/>
    <w:rsid w:val="00B0588C"/>
    <w:rsid w:val="00B129B3"/>
    <w:rsid w:val="00B13D4B"/>
    <w:rsid w:val="00B330CF"/>
    <w:rsid w:val="00B33934"/>
    <w:rsid w:val="00B364FE"/>
    <w:rsid w:val="00B4392B"/>
    <w:rsid w:val="00B46AAB"/>
    <w:rsid w:val="00B5238C"/>
    <w:rsid w:val="00B63133"/>
    <w:rsid w:val="00B65E0D"/>
    <w:rsid w:val="00B70B39"/>
    <w:rsid w:val="00B820D2"/>
    <w:rsid w:val="00BB3BC6"/>
    <w:rsid w:val="00BC0F0A"/>
    <w:rsid w:val="00BC3ADC"/>
    <w:rsid w:val="00BD0089"/>
    <w:rsid w:val="00BD2102"/>
    <w:rsid w:val="00BF1230"/>
    <w:rsid w:val="00C11980"/>
    <w:rsid w:val="00C124F6"/>
    <w:rsid w:val="00C40B3F"/>
    <w:rsid w:val="00C4546D"/>
    <w:rsid w:val="00C513AD"/>
    <w:rsid w:val="00C573EC"/>
    <w:rsid w:val="00C74B75"/>
    <w:rsid w:val="00C83312"/>
    <w:rsid w:val="00C97B38"/>
    <w:rsid w:val="00CB0809"/>
    <w:rsid w:val="00CB328D"/>
    <w:rsid w:val="00CE1380"/>
    <w:rsid w:val="00CF4773"/>
    <w:rsid w:val="00D0406F"/>
    <w:rsid w:val="00D04123"/>
    <w:rsid w:val="00D06525"/>
    <w:rsid w:val="00D13306"/>
    <w:rsid w:val="00D149F1"/>
    <w:rsid w:val="00D30737"/>
    <w:rsid w:val="00D30D0A"/>
    <w:rsid w:val="00D36106"/>
    <w:rsid w:val="00D43651"/>
    <w:rsid w:val="00D550B3"/>
    <w:rsid w:val="00D66749"/>
    <w:rsid w:val="00D702F7"/>
    <w:rsid w:val="00D90F5E"/>
    <w:rsid w:val="00D9499D"/>
    <w:rsid w:val="00DA1BAE"/>
    <w:rsid w:val="00DA4527"/>
    <w:rsid w:val="00DC04C8"/>
    <w:rsid w:val="00DC7840"/>
    <w:rsid w:val="00DD0C0D"/>
    <w:rsid w:val="00DD2466"/>
    <w:rsid w:val="00DD5AB4"/>
    <w:rsid w:val="00DD709F"/>
    <w:rsid w:val="00DE2B14"/>
    <w:rsid w:val="00E219CF"/>
    <w:rsid w:val="00E309D7"/>
    <w:rsid w:val="00E37173"/>
    <w:rsid w:val="00E37C3C"/>
    <w:rsid w:val="00E42F4B"/>
    <w:rsid w:val="00E55385"/>
    <w:rsid w:val="00E55670"/>
    <w:rsid w:val="00E5591F"/>
    <w:rsid w:val="00E60D76"/>
    <w:rsid w:val="00E743CD"/>
    <w:rsid w:val="00E85258"/>
    <w:rsid w:val="00E928A7"/>
    <w:rsid w:val="00EB64EC"/>
    <w:rsid w:val="00EC1211"/>
    <w:rsid w:val="00EF5523"/>
    <w:rsid w:val="00EF7303"/>
    <w:rsid w:val="00EF7FFD"/>
    <w:rsid w:val="00F06B97"/>
    <w:rsid w:val="00F24B45"/>
    <w:rsid w:val="00F33549"/>
    <w:rsid w:val="00F71D73"/>
    <w:rsid w:val="00F763B1"/>
    <w:rsid w:val="00F773F9"/>
    <w:rsid w:val="00F80F04"/>
    <w:rsid w:val="00FA402E"/>
    <w:rsid w:val="00FB49C2"/>
    <w:rsid w:val="00FB711A"/>
    <w:rsid w:val="00FC30C7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10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nl-N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rial"/>
    <w:qFormat/>
    <w:rsid w:val="00EF5523"/>
    <w:rPr>
      <w:rFonts w:ascii="Arial" w:hAnsi="Arial"/>
      <w:color w:val="auto"/>
    </w:rPr>
  </w:style>
  <w:style w:type="paragraph" w:styleId="Kop1">
    <w:name w:val="heading 1"/>
    <w:basedOn w:val="Standaard"/>
    <w:next w:val="Standaard"/>
    <w:link w:val="Kop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63133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54E0D"/>
    <w:rPr>
      <w:color w:val="auto"/>
    </w:rPr>
  </w:style>
  <w:style w:type="paragraph" w:styleId="Voettekst">
    <w:name w:val="footer"/>
    <w:basedOn w:val="Standaard"/>
    <w:link w:val="Voettekst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Tekstvantijdelijkeaanduiding">
    <w:name w:val="Placeholder Text"/>
    <w:basedOn w:val="Standaardalinea-lettertype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gegevens">
    <w:name w:val="Contactgegevens"/>
    <w:basedOn w:val="Standaard"/>
    <w:uiPriority w:val="3"/>
    <w:qFormat/>
    <w:rsid w:val="00CB0809"/>
    <w:pPr>
      <w:spacing w:after="0"/>
      <w:jc w:val="right"/>
    </w:pPr>
    <w:rPr>
      <w:szCs w:val="18"/>
    </w:rPr>
  </w:style>
  <w:style w:type="paragraph" w:styleId="Datum">
    <w:name w:val="Date"/>
    <w:basedOn w:val="Standaard"/>
    <w:next w:val="Aanhef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ardalinea-lettertype"/>
    <w:link w:val="Datum"/>
    <w:uiPriority w:val="4"/>
    <w:rsid w:val="00752FC4"/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254E0D"/>
    <w:pPr>
      <w:spacing w:after="96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254E0D"/>
    <w:rPr>
      <w:color w:val="auto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raster">
    <w:name w:val="Table Grid"/>
    <w:basedOn w:val="Standaardtabe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72222"/>
  </w:style>
  <w:style w:type="paragraph" w:styleId="Bloktekst">
    <w:name w:val="Block Text"/>
    <w:basedOn w:val="Standaard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7222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7222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72222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elvanboek">
    <w:name w:val="Book Title"/>
    <w:basedOn w:val="Standaardalinea-lettertyp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7222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222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22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onkerelijst">
    <w:name w:val="Dark List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7222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adruk">
    <w:name w:val="Emphasis"/>
    <w:basedOn w:val="Standaardalinea-lettertype"/>
    <w:uiPriority w:val="20"/>
    <w:semiHidden/>
    <w:qFormat/>
    <w:rsid w:val="00572222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envelop">
    <w:name w:val="envelope address"/>
    <w:basedOn w:val="Standa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astertabel1licht">
    <w:name w:val="Grid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astertabel3">
    <w:name w:val="Grid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croniem">
    <w:name w:val="HTML Acronym"/>
    <w:basedOn w:val="Standaardalinea-lettertype"/>
    <w:uiPriority w:val="99"/>
    <w:semiHidden/>
    <w:unhideWhenUsed/>
    <w:rsid w:val="00572222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itaat">
    <w:name w:val="HTML Cit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voorbeeld">
    <w:name w:val="HTML Sample"/>
    <w:basedOn w:val="Standaardalinea-lettertyp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Standaardalinea-lettertype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51EC"/>
    <w:rPr>
      <w:i/>
      <w:iCs/>
      <w:color w:val="95B511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72222"/>
    <w:rPr>
      <w:sz w:val="22"/>
    </w:rPr>
  </w:style>
  <w:style w:type="paragraph" w:styleId="Lijst">
    <w:name w:val="List"/>
    <w:basedOn w:val="Standaard"/>
    <w:uiPriority w:val="99"/>
    <w:semiHidden/>
    <w:unhideWhenUsed/>
    <w:rsid w:val="00572222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72222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72222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72222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72222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qFormat/>
    <w:rsid w:val="00572222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jsttabel2">
    <w:name w:val="List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jsttabel3">
    <w:name w:val="List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emiddeldraster1">
    <w:name w:val="Medium Grid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Geenafstand">
    <w:name w:val="No Spacing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web">
    <w:name w:val="Normal (Web)"/>
    <w:basedOn w:val="Standaard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7222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7222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inanummer">
    <w:name w:val="page number"/>
    <w:basedOn w:val="Standaardalinea-lettertype"/>
    <w:uiPriority w:val="99"/>
    <w:semiHidden/>
    <w:unhideWhenUsed/>
    <w:rsid w:val="00572222"/>
    <w:rPr>
      <w:sz w:val="22"/>
    </w:rPr>
  </w:style>
  <w:style w:type="table" w:styleId="Onopgemaaktetabel1">
    <w:name w:val="Plain Table 1"/>
    <w:basedOn w:val="Standaardtabe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nhef">
    <w:name w:val="Salutation"/>
    <w:basedOn w:val="Standaard"/>
    <w:next w:val="Standaard"/>
    <w:link w:val="AanhefChar"/>
    <w:uiPriority w:val="5"/>
    <w:qFormat/>
    <w:rsid w:val="00572222"/>
  </w:style>
  <w:style w:type="character" w:customStyle="1" w:styleId="AanhefChar">
    <w:name w:val="Aanhef Char"/>
    <w:basedOn w:val="Standaardalinea-lettertype"/>
    <w:link w:val="Aanhef"/>
    <w:uiPriority w:val="5"/>
    <w:rsid w:val="00752FC4"/>
  </w:style>
  <w:style w:type="paragraph" w:styleId="Handtekening">
    <w:name w:val="Signature"/>
    <w:basedOn w:val="Standaard"/>
    <w:next w:val="Standaard"/>
    <w:link w:val="HandtekeningChar"/>
    <w:uiPriority w:val="7"/>
    <w:qFormat/>
    <w:rsid w:val="00254E0D"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7"/>
    <w:rsid w:val="00254E0D"/>
    <w:rPr>
      <w:color w:val="auto"/>
    </w:rPr>
  </w:style>
  <w:style w:type="character" w:styleId="Zwaar">
    <w:name w:val="Strong"/>
    <w:basedOn w:val="Standaardalinea-lettertype"/>
    <w:uiPriority w:val="19"/>
    <w:semiHidden/>
    <w:qFormat/>
    <w:rsid w:val="00572222"/>
    <w:rPr>
      <w:b/>
      <w:bCs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ielebenadrukking">
    <w:name w:val="Subtle Emphasis"/>
    <w:basedOn w:val="Standaardalinea-lettertyp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7222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72222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7222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7222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7222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7222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7222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7222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7222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7222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72222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1AB2"/>
    <w:rPr>
      <w:color w:val="605E5C"/>
      <w:shd w:val="clear" w:color="auto" w:fill="E1DFDD"/>
    </w:rPr>
  </w:style>
  <w:style w:type="paragraph" w:customStyle="1" w:styleId="Default">
    <w:name w:val="Default"/>
    <w:rsid w:val="00044E5D"/>
    <w:pPr>
      <w:autoSpaceDE w:val="0"/>
      <w:autoSpaceDN w:val="0"/>
      <w:adjustRightInd w:val="0"/>
      <w:spacing w:after="0" w:line="240" w:lineRule="auto"/>
    </w:pPr>
    <w:rPr>
      <w:rFonts w:ascii="Montserrat" w:eastAsia="Calibri" w:hAnsi="Montserrat" w:cs="Montserrat"/>
      <w:color w:val="000000"/>
      <w:sz w:val="24"/>
      <w:szCs w:val="24"/>
    </w:rPr>
  </w:style>
  <w:style w:type="paragraph" w:customStyle="1" w:styleId="p1">
    <w:name w:val="p1"/>
    <w:basedOn w:val="Standaard"/>
    <w:rsid w:val="0004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rsid w:val="0004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Smit\AppData\Roaming\Microsoft\Templates\Modern%20briefhoofd%20met%20capsules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66FBE7E7A854A8DB9CB6EAD4235A5" ma:contentTypeVersion="16" ma:contentTypeDescription="Create a new document." ma:contentTypeScope="" ma:versionID="92245fac4c257789e1e47c47e50b4342">
  <xsd:schema xmlns:xsd="http://www.w3.org/2001/XMLSchema" xmlns:xs="http://www.w3.org/2001/XMLSchema" xmlns:p="http://schemas.microsoft.com/office/2006/metadata/properties" xmlns:ns2="9689aee4-890e-48b1-9eb5-dc0962d2423b" xmlns:ns3="f506db5c-e5b4-4e6d-b09b-1db7c102324e" targetNamespace="http://schemas.microsoft.com/office/2006/metadata/properties" ma:root="true" ma:fieldsID="b548a683751dfdf78ee602561ac474fa" ns2:_="" ns3:_="">
    <xsd:import namespace="9689aee4-890e-48b1-9eb5-dc0962d2423b"/>
    <xsd:import namespace="f506db5c-e5b4-4e6d-b09b-1db7c102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9aee4-890e-48b1-9eb5-dc0962d24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d46f341-dff6-4e19-8f79-604ab42da4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6db5c-e5b4-4e6d-b09b-1db7c102324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c27b05-d593-4406-afbc-2286a748e627}" ma:internalName="TaxCatchAll" ma:showField="CatchAllData" ma:web="f506db5c-e5b4-4e6d-b09b-1db7c102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9689aee4-890e-48b1-9eb5-dc0962d2423b" xsi:nil="true"/>
    <TaxCatchAll xmlns="f506db5c-e5b4-4e6d-b09b-1db7c102324e" xsi:nil="true"/>
    <lcf76f155ced4ddcb4097134ff3c332f xmlns="9689aee4-890e-48b1-9eb5-dc0962d2423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983F7-AD7E-4690-8528-62EA3356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9aee4-890e-48b1-9eb5-dc0962d2423b"/>
    <ds:schemaRef ds:uri="f506db5c-e5b4-4e6d-b09b-1db7c102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9689aee4-890e-48b1-9eb5-dc0962d2423b"/>
    <ds:schemaRef ds:uri="f506db5c-e5b4-4e6d-b09b-1db7c102324e"/>
  </ds:schemaRefs>
</ds:datastoreItem>
</file>

<file path=customXml/itemProps4.xml><?xml version="1.0" encoding="utf-8"?>
<ds:datastoreItem xmlns:ds="http://schemas.openxmlformats.org/officeDocument/2006/customXml" ds:itemID="{1108B0A4-D460-41EC-9D4E-7428D455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briefhoofd met capsules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2023-02-28T09:25:00Z</dcterms:created>
  <dcterms:modified xsi:type="dcterms:W3CDTF">2023-02-28T09:27:00Z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0x0101007D166FBE7E7A854A8DB9CB6EAD4235A5</vt:lpwstr>
  </property>
  <property fmtid="{D5CDD505-2E9C-101B-9397-08002B2CF9AE}" pid="3" name="MediaServiceImageTags">
    <vt:lpwstr/>
  </property>
</Properties>
</file>