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2DA2C" w14:textId="217D889D" w:rsidR="00BB3897" w:rsidRPr="00C810EF" w:rsidRDefault="009119CC" w:rsidP="00BB3897">
      <w:pPr>
        <w:pStyle w:val="xxxmsonormal"/>
        <w:shd w:val="clear" w:color="auto" w:fill="FFFFFF"/>
        <w:spacing w:before="0" w:beforeAutospacing="0" w:after="0" w:afterAutospacing="0"/>
        <w:rPr>
          <w:rFonts w:ascii="Arial" w:hAnsi="Arial"/>
          <w:color w:val="201F1E"/>
          <w:sz w:val="20"/>
        </w:rPr>
      </w:pPr>
      <w:r>
        <w:rPr>
          <w:rFonts w:ascii="Arial" w:hAnsi="Arial" w:cs="Arial"/>
          <w:b/>
          <w:bCs/>
          <w:color w:val="000000"/>
          <w:sz w:val="20"/>
          <w:szCs w:val="20"/>
          <w:u w:val="single"/>
        </w:rPr>
        <w:t xml:space="preserve">Voorstel definitie </w:t>
      </w:r>
      <w:r w:rsidR="00BB3897" w:rsidRPr="00C810EF">
        <w:rPr>
          <w:rFonts w:ascii="Arial" w:hAnsi="Arial" w:cs="Arial"/>
          <w:b/>
          <w:bCs/>
          <w:color w:val="000000"/>
          <w:sz w:val="20"/>
          <w:szCs w:val="20"/>
          <w:u w:val="single"/>
        </w:rPr>
        <w:t>Vitale sportvereniging</w:t>
      </w:r>
      <w:r>
        <w:rPr>
          <w:rFonts w:ascii="Arial" w:hAnsi="Arial" w:cs="Arial"/>
          <w:b/>
          <w:bCs/>
          <w:color w:val="000000"/>
          <w:sz w:val="20"/>
          <w:szCs w:val="20"/>
          <w:u w:val="single"/>
        </w:rPr>
        <w:t>, versie 20221107 – Catharina Mulders</w:t>
      </w:r>
    </w:p>
    <w:p w14:paraId="6A28B5BB" w14:textId="77777777" w:rsidR="00BB3897" w:rsidRPr="00C810EF" w:rsidRDefault="00BB3897" w:rsidP="00BB3897">
      <w:pPr>
        <w:pStyle w:val="xxxmsonormal"/>
        <w:shd w:val="clear" w:color="auto" w:fill="FFFFFF"/>
        <w:spacing w:before="0" w:beforeAutospacing="0" w:after="0" w:afterAutospacing="0"/>
        <w:rPr>
          <w:rFonts w:ascii="Arial" w:hAnsi="Arial"/>
          <w:color w:val="201F1E"/>
          <w:sz w:val="20"/>
        </w:rPr>
      </w:pPr>
      <w:r w:rsidRPr="00C810EF">
        <w:rPr>
          <w:rFonts w:ascii="Arial" w:hAnsi="Arial" w:cs="Arial"/>
          <w:color w:val="000000"/>
          <w:sz w:val="20"/>
          <w:szCs w:val="20"/>
        </w:rPr>
        <w:t>In het beleidskader sport, dat begin dit jaar is vastgesteld, staat dat de gemeente Deventer vitale sportverenigingen of verenigingen die vitaal willen worden, extra wil ondersteunen. Ook is in het kader gesteld dat we de criteria van een vitale sportvereniging met het werkveld verder willen concretiseren.</w:t>
      </w:r>
    </w:p>
    <w:p w14:paraId="36D0A891" w14:textId="77777777" w:rsidR="00BB3897" w:rsidRPr="00C810EF" w:rsidRDefault="00BB3897" w:rsidP="00BB3897">
      <w:pPr>
        <w:pStyle w:val="xxxmsonormal"/>
        <w:shd w:val="clear" w:color="auto" w:fill="FFFFFF"/>
        <w:spacing w:before="0" w:beforeAutospacing="0" w:after="0" w:afterAutospacing="0"/>
        <w:rPr>
          <w:rFonts w:ascii="Arial" w:hAnsi="Arial"/>
          <w:color w:val="201F1E"/>
          <w:sz w:val="20"/>
        </w:rPr>
      </w:pPr>
      <w:r w:rsidRPr="00C810EF">
        <w:rPr>
          <w:rFonts w:ascii="Arial" w:hAnsi="Arial" w:cs="Arial"/>
          <w:color w:val="000000"/>
          <w:sz w:val="20"/>
          <w:szCs w:val="20"/>
        </w:rPr>
        <w:t> </w:t>
      </w:r>
    </w:p>
    <w:p w14:paraId="7DDF9026" w14:textId="77777777" w:rsidR="00BB3897" w:rsidRPr="00C810EF" w:rsidRDefault="00BB3897" w:rsidP="00BB3897">
      <w:pPr>
        <w:pStyle w:val="xxxmsonormal"/>
        <w:shd w:val="clear" w:color="auto" w:fill="FFFFFF"/>
        <w:spacing w:before="0" w:beforeAutospacing="0" w:after="0" w:afterAutospacing="0"/>
        <w:rPr>
          <w:rFonts w:ascii="Arial" w:hAnsi="Arial"/>
          <w:color w:val="201F1E"/>
          <w:sz w:val="20"/>
        </w:rPr>
      </w:pPr>
      <w:r w:rsidRPr="00C810EF">
        <w:rPr>
          <w:rFonts w:ascii="Arial" w:hAnsi="Arial" w:cs="Arial"/>
          <w:color w:val="000000"/>
          <w:sz w:val="20"/>
          <w:szCs w:val="20"/>
        </w:rPr>
        <w:t>In het beleidskader staat de volgende definitie van een vitale sportvereniging:</w:t>
      </w:r>
    </w:p>
    <w:p w14:paraId="04A9FAF8" w14:textId="77777777" w:rsidR="00BB3897" w:rsidRPr="00C810EF" w:rsidRDefault="00BB3897" w:rsidP="00BB3897">
      <w:pPr>
        <w:pStyle w:val="xxxmsonormal"/>
        <w:shd w:val="clear" w:color="auto" w:fill="FFFFFF"/>
        <w:spacing w:before="0" w:beforeAutospacing="0" w:after="0" w:afterAutospacing="0"/>
        <w:rPr>
          <w:rFonts w:ascii="Arial" w:hAnsi="Arial"/>
          <w:color w:val="201F1E"/>
          <w:sz w:val="20"/>
        </w:rPr>
      </w:pPr>
      <w:r w:rsidRPr="00C810EF">
        <w:rPr>
          <w:rFonts w:ascii="Arial" w:hAnsi="Arial"/>
          <w:color w:val="201F1E"/>
          <w:sz w:val="20"/>
        </w:rPr>
        <w:t> </w:t>
      </w:r>
    </w:p>
    <w:p w14:paraId="080DA4A2" w14:textId="77777777" w:rsidR="00BB3897" w:rsidRPr="00C810EF" w:rsidRDefault="00BB3897" w:rsidP="00BB3897">
      <w:pPr>
        <w:pStyle w:val="xxxmsonormal"/>
        <w:shd w:val="clear" w:color="auto" w:fill="FFFFFF"/>
        <w:spacing w:before="0" w:beforeAutospacing="0" w:after="0" w:afterAutospacing="0"/>
        <w:rPr>
          <w:rFonts w:ascii="Arial" w:hAnsi="Arial"/>
          <w:color w:val="201F1E"/>
          <w:sz w:val="20"/>
        </w:rPr>
      </w:pPr>
      <w:r w:rsidRPr="00C810EF">
        <w:rPr>
          <w:rFonts w:ascii="Arial" w:hAnsi="Arial"/>
          <w:color w:val="201F1E"/>
          <w:sz w:val="20"/>
        </w:rPr>
        <w:t>Onder vitale verenigingen verstaan we verenigingen die:</w:t>
      </w:r>
    </w:p>
    <w:p w14:paraId="0E719899" w14:textId="0335B28F" w:rsidR="00BB3897" w:rsidRPr="00C810EF" w:rsidRDefault="00BB3897" w:rsidP="005A55B4">
      <w:pPr>
        <w:pStyle w:val="xxxmsolistparagraph"/>
        <w:numPr>
          <w:ilvl w:val="0"/>
          <w:numId w:val="3"/>
        </w:numPr>
        <w:shd w:val="clear" w:color="auto" w:fill="FFFFFF"/>
        <w:spacing w:before="0" w:beforeAutospacing="0" w:after="0" w:afterAutospacing="0"/>
        <w:ind w:left="357" w:hanging="357"/>
        <w:rPr>
          <w:rFonts w:ascii="Arial" w:hAnsi="Arial"/>
          <w:color w:val="201F1E"/>
          <w:sz w:val="20"/>
        </w:rPr>
      </w:pPr>
      <w:r w:rsidRPr="00C810EF">
        <w:rPr>
          <w:rFonts w:ascii="Arial" w:hAnsi="Arial"/>
          <w:color w:val="201F1E"/>
          <w:sz w:val="20"/>
        </w:rPr>
        <w:t>Een gezonde financiële situatie hebben;</w:t>
      </w:r>
    </w:p>
    <w:p w14:paraId="36F7CC78" w14:textId="00F3117D" w:rsidR="00BB3897" w:rsidRPr="00C810EF" w:rsidRDefault="00BB3897" w:rsidP="005A55B4">
      <w:pPr>
        <w:pStyle w:val="xxxmsolistparagraph"/>
        <w:numPr>
          <w:ilvl w:val="0"/>
          <w:numId w:val="3"/>
        </w:numPr>
        <w:shd w:val="clear" w:color="auto" w:fill="FFFFFF"/>
        <w:spacing w:before="0" w:beforeAutospacing="0" w:after="0" w:afterAutospacing="0"/>
        <w:ind w:left="357" w:hanging="357"/>
        <w:rPr>
          <w:rFonts w:ascii="Arial" w:hAnsi="Arial"/>
          <w:color w:val="201F1E"/>
          <w:sz w:val="20"/>
        </w:rPr>
      </w:pPr>
      <w:r w:rsidRPr="00C810EF">
        <w:rPr>
          <w:rFonts w:ascii="Arial" w:hAnsi="Arial"/>
          <w:color w:val="201F1E"/>
          <w:sz w:val="20"/>
        </w:rPr>
        <w:t>Voldoende vrijwilligers weten in te zetten;</w:t>
      </w:r>
    </w:p>
    <w:p w14:paraId="5B6BFBD9" w14:textId="07F29C0A" w:rsidR="00BB3897" w:rsidRPr="00C810EF" w:rsidRDefault="00BB3897" w:rsidP="005A55B4">
      <w:pPr>
        <w:pStyle w:val="xxxmsolistparagraph"/>
        <w:numPr>
          <w:ilvl w:val="0"/>
          <w:numId w:val="3"/>
        </w:numPr>
        <w:shd w:val="clear" w:color="auto" w:fill="FFFFFF"/>
        <w:spacing w:before="0" w:beforeAutospacing="0" w:after="0" w:afterAutospacing="0"/>
        <w:ind w:left="357" w:hanging="357"/>
        <w:rPr>
          <w:rFonts w:ascii="Arial" w:hAnsi="Arial"/>
          <w:color w:val="201F1E"/>
          <w:sz w:val="20"/>
        </w:rPr>
      </w:pPr>
      <w:r w:rsidRPr="00C810EF">
        <w:rPr>
          <w:rFonts w:ascii="Arial" w:hAnsi="Arial"/>
          <w:color w:val="201F1E"/>
          <w:sz w:val="20"/>
        </w:rPr>
        <w:t>Een goede ledenopbouw hebben passend bij de sport of visie/missie;</w:t>
      </w:r>
    </w:p>
    <w:p w14:paraId="58A98F05" w14:textId="0158E4E2" w:rsidR="00BB3897" w:rsidRPr="00C810EF" w:rsidRDefault="00BB3897" w:rsidP="005A55B4">
      <w:pPr>
        <w:pStyle w:val="xxxmsolistparagraph"/>
        <w:numPr>
          <w:ilvl w:val="0"/>
          <w:numId w:val="3"/>
        </w:numPr>
        <w:shd w:val="clear" w:color="auto" w:fill="FFFFFF"/>
        <w:spacing w:before="0" w:beforeAutospacing="0" w:after="0" w:afterAutospacing="0"/>
        <w:ind w:left="357" w:hanging="357"/>
        <w:rPr>
          <w:rFonts w:ascii="Arial" w:hAnsi="Arial"/>
          <w:color w:val="201F1E"/>
          <w:sz w:val="20"/>
        </w:rPr>
      </w:pPr>
      <w:r w:rsidRPr="00C810EF">
        <w:rPr>
          <w:rFonts w:ascii="Arial" w:hAnsi="Arial"/>
          <w:color w:val="201F1E"/>
          <w:sz w:val="20"/>
        </w:rPr>
        <w:t>Een maatschappelijke functie (buiten de betrokkenheid van de leden) in de samenleving hebben;</w:t>
      </w:r>
    </w:p>
    <w:p w14:paraId="7BE08ED3" w14:textId="4A516863" w:rsidR="00BB3897" w:rsidRPr="00C810EF" w:rsidRDefault="00BB3897" w:rsidP="005A55B4">
      <w:pPr>
        <w:pStyle w:val="xxxmsolistparagraph"/>
        <w:numPr>
          <w:ilvl w:val="0"/>
          <w:numId w:val="3"/>
        </w:numPr>
        <w:shd w:val="clear" w:color="auto" w:fill="FFFFFF"/>
        <w:spacing w:before="0" w:beforeAutospacing="0" w:after="0" w:afterAutospacing="0"/>
        <w:ind w:left="357" w:hanging="357"/>
        <w:rPr>
          <w:rFonts w:ascii="Arial" w:hAnsi="Arial"/>
          <w:color w:val="201F1E"/>
          <w:sz w:val="20"/>
        </w:rPr>
      </w:pPr>
      <w:r w:rsidRPr="00C810EF">
        <w:rPr>
          <w:rFonts w:ascii="Arial" w:hAnsi="Arial"/>
          <w:color w:val="201F1E"/>
          <w:sz w:val="20"/>
        </w:rPr>
        <w:t>Een duidelijke visie en missie hebben;</w:t>
      </w:r>
    </w:p>
    <w:p w14:paraId="70D436F3" w14:textId="301E7B97" w:rsidR="00BB3897" w:rsidRPr="00C810EF" w:rsidRDefault="00BB3897" w:rsidP="005A55B4">
      <w:pPr>
        <w:pStyle w:val="xxxmsolistparagraph"/>
        <w:numPr>
          <w:ilvl w:val="0"/>
          <w:numId w:val="3"/>
        </w:numPr>
        <w:shd w:val="clear" w:color="auto" w:fill="FFFFFF"/>
        <w:spacing w:before="0" w:beforeAutospacing="0" w:after="0" w:afterAutospacing="0"/>
        <w:ind w:left="357" w:hanging="357"/>
        <w:rPr>
          <w:rFonts w:ascii="Arial" w:hAnsi="Arial"/>
          <w:color w:val="201F1E"/>
          <w:sz w:val="20"/>
        </w:rPr>
      </w:pPr>
      <w:r w:rsidRPr="00C810EF">
        <w:rPr>
          <w:rFonts w:ascii="Arial" w:hAnsi="Arial"/>
          <w:color w:val="201F1E"/>
          <w:sz w:val="20"/>
        </w:rPr>
        <w:t>Regulier sportaanbod hebben.</w:t>
      </w:r>
    </w:p>
    <w:p w14:paraId="2E773785" w14:textId="09A6B36A" w:rsidR="00FD185E" w:rsidRPr="005A55B4" w:rsidRDefault="00BB3897" w:rsidP="005A55B4">
      <w:pPr>
        <w:pStyle w:val="xxxmsonormal"/>
        <w:shd w:val="clear" w:color="auto" w:fill="FFFFFF"/>
        <w:spacing w:before="0" w:beforeAutospacing="0" w:after="0" w:afterAutospacing="0"/>
        <w:rPr>
          <w:rFonts w:ascii="Arial" w:hAnsi="Arial"/>
          <w:color w:val="201F1E"/>
          <w:sz w:val="20"/>
        </w:rPr>
      </w:pPr>
      <w:r w:rsidRPr="00C810EF">
        <w:rPr>
          <w:rFonts w:ascii="Arial" w:hAnsi="Arial" w:cs="Arial"/>
          <w:color w:val="000000"/>
          <w:sz w:val="20"/>
          <w:szCs w:val="20"/>
        </w:rPr>
        <w:t> </w:t>
      </w:r>
    </w:p>
    <w:p w14:paraId="4804484C" w14:textId="6F9B7537" w:rsidR="00C45007" w:rsidRDefault="00E126F8" w:rsidP="00FD185E">
      <w:r>
        <w:t xml:space="preserve">In het vorige netwerkoverleg op 19 september j.l. hebben we gesproken over bovenstaande punten en hoe we deze verder kunnen concretiseren. Op basis van de input en bestaande literatuur </w:t>
      </w:r>
      <w:r w:rsidR="00C34DB4">
        <w:t xml:space="preserve">(vitaliteitsindex Mulier Instituut) </w:t>
      </w:r>
      <w:r>
        <w:t>is onderstaande uitwerking gemaakt</w:t>
      </w:r>
      <w:r w:rsidR="00C34DB4">
        <w:t>. Deze items kunnen vervolgens als criteria voor vitaliteit worden uitgewerkt in een verenigingsmonitor.</w:t>
      </w:r>
    </w:p>
    <w:p w14:paraId="6158F850" w14:textId="77777777" w:rsidR="00E126F8" w:rsidRPr="00C810EF" w:rsidRDefault="00E126F8" w:rsidP="00FD185E"/>
    <w:p w14:paraId="1C0BC257" w14:textId="54AA79B5" w:rsidR="00C45007" w:rsidRPr="00E126F8" w:rsidRDefault="00C45007" w:rsidP="00E126F8">
      <w:pPr>
        <w:rPr>
          <w:rFonts w:cs="Calibri"/>
          <w:color w:val="201F1E"/>
          <w:lang w:eastAsia="nl-NL"/>
        </w:rPr>
      </w:pPr>
      <w:r w:rsidRPr="00C810EF">
        <w:rPr>
          <w:b/>
          <w:bCs/>
          <w:color w:val="201F1E"/>
        </w:rPr>
        <w:t>Een gezonde financiële situatie</w:t>
      </w:r>
      <w:r w:rsidR="00E126F8">
        <w:rPr>
          <w:b/>
          <w:bCs/>
          <w:color w:val="201F1E"/>
        </w:rPr>
        <w:t>:</w:t>
      </w:r>
    </w:p>
    <w:p w14:paraId="4580A6B7" w14:textId="762FB385" w:rsidR="00C45007" w:rsidRPr="00C810EF" w:rsidRDefault="00C45007" w:rsidP="00C45007">
      <w:pPr>
        <w:pStyle w:val="xxxmsolistparagraph"/>
        <w:shd w:val="clear" w:color="auto" w:fill="FFFFFF"/>
        <w:spacing w:before="0" w:beforeAutospacing="0" w:after="0" w:afterAutospacing="0"/>
        <w:ind w:left="510" w:hanging="397"/>
        <w:rPr>
          <w:rFonts w:ascii="Arial" w:hAnsi="Arial"/>
          <w:sz w:val="20"/>
        </w:rPr>
      </w:pPr>
      <w:r w:rsidRPr="00C810EF">
        <w:rPr>
          <w:rFonts w:ascii="Arial" w:hAnsi="Arial"/>
          <w:sz w:val="20"/>
        </w:rPr>
        <w:t xml:space="preserve">- </w:t>
      </w:r>
      <w:r w:rsidR="00571CE3">
        <w:rPr>
          <w:rFonts w:ascii="Arial" w:hAnsi="Arial"/>
          <w:sz w:val="20"/>
        </w:rPr>
        <w:tab/>
      </w:r>
      <w:r w:rsidRPr="00C810EF">
        <w:rPr>
          <w:rFonts w:ascii="Arial" w:hAnsi="Arial"/>
          <w:sz w:val="20"/>
        </w:rPr>
        <w:t xml:space="preserve">Jaarlijks een </w:t>
      </w:r>
      <w:r w:rsidR="003C26FC" w:rsidRPr="00C810EF">
        <w:rPr>
          <w:rFonts w:ascii="Arial" w:hAnsi="Arial"/>
          <w:sz w:val="20"/>
        </w:rPr>
        <w:t>sluitende begroting</w:t>
      </w:r>
      <w:r w:rsidRPr="00C810EF">
        <w:rPr>
          <w:rFonts w:ascii="Arial" w:hAnsi="Arial"/>
          <w:sz w:val="20"/>
        </w:rPr>
        <w:t xml:space="preserve"> </w:t>
      </w:r>
    </w:p>
    <w:p w14:paraId="0240F158" w14:textId="1F06F200" w:rsidR="00C45007" w:rsidRPr="00C810EF" w:rsidRDefault="00C45007" w:rsidP="00C45007">
      <w:pPr>
        <w:pStyle w:val="xxxmsolistparagraph"/>
        <w:shd w:val="clear" w:color="auto" w:fill="FFFFFF"/>
        <w:spacing w:before="0" w:beforeAutospacing="0" w:after="0" w:afterAutospacing="0"/>
        <w:ind w:left="510" w:hanging="397"/>
        <w:rPr>
          <w:rFonts w:ascii="Arial" w:hAnsi="Arial"/>
          <w:sz w:val="20"/>
        </w:rPr>
      </w:pPr>
      <w:r w:rsidRPr="00C810EF">
        <w:rPr>
          <w:rFonts w:ascii="Arial" w:hAnsi="Arial"/>
          <w:sz w:val="20"/>
        </w:rPr>
        <w:t xml:space="preserve">- </w:t>
      </w:r>
      <w:r w:rsidR="00571CE3">
        <w:rPr>
          <w:rFonts w:ascii="Arial" w:hAnsi="Arial"/>
          <w:sz w:val="20"/>
        </w:rPr>
        <w:tab/>
      </w:r>
      <w:r w:rsidR="0072710F">
        <w:rPr>
          <w:rFonts w:ascii="Arial" w:hAnsi="Arial"/>
          <w:sz w:val="20"/>
        </w:rPr>
        <w:t>J</w:t>
      </w:r>
      <w:r w:rsidR="003C26FC" w:rsidRPr="00C810EF">
        <w:rPr>
          <w:rFonts w:ascii="Arial" w:hAnsi="Arial"/>
          <w:sz w:val="20"/>
        </w:rPr>
        <w:t xml:space="preserve">aarlijks geld </w:t>
      </w:r>
      <w:r w:rsidR="0072710F">
        <w:rPr>
          <w:rFonts w:ascii="Arial" w:hAnsi="Arial"/>
          <w:sz w:val="20"/>
        </w:rPr>
        <w:t xml:space="preserve">reserveert </w:t>
      </w:r>
      <w:r w:rsidR="003C26FC" w:rsidRPr="00C810EF">
        <w:rPr>
          <w:rFonts w:ascii="Arial" w:hAnsi="Arial"/>
          <w:sz w:val="20"/>
        </w:rPr>
        <w:t>voor groot onderhoud en investeringen</w:t>
      </w:r>
      <w:r w:rsidR="008128E2" w:rsidRPr="00C810EF">
        <w:rPr>
          <w:rFonts w:ascii="Arial" w:hAnsi="Arial"/>
          <w:sz w:val="20"/>
        </w:rPr>
        <w:t xml:space="preserve"> </w:t>
      </w:r>
    </w:p>
    <w:p w14:paraId="5B934FAD" w14:textId="687EA710" w:rsidR="00C45007" w:rsidRPr="00C810EF" w:rsidRDefault="00C45007" w:rsidP="00C45007">
      <w:pPr>
        <w:pStyle w:val="xxxmsolistparagraph"/>
        <w:shd w:val="clear" w:color="auto" w:fill="FFFFFF"/>
        <w:spacing w:before="0" w:beforeAutospacing="0" w:after="0" w:afterAutospacing="0"/>
        <w:ind w:left="510" w:hanging="397"/>
        <w:rPr>
          <w:rFonts w:ascii="Arial" w:hAnsi="Arial"/>
          <w:sz w:val="20"/>
        </w:rPr>
      </w:pPr>
      <w:r w:rsidRPr="00C810EF">
        <w:rPr>
          <w:rFonts w:ascii="Arial" w:hAnsi="Arial"/>
          <w:sz w:val="20"/>
        </w:rPr>
        <w:t xml:space="preserve">- </w:t>
      </w:r>
      <w:r w:rsidR="00571CE3">
        <w:rPr>
          <w:rFonts w:ascii="Arial" w:hAnsi="Arial"/>
          <w:sz w:val="20"/>
        </w:rPr>
        <w:tab/>
      </w:r>
      <w:r w:rsidRPr="00C810EF">
        <w:rPr>
          <w:rFonts w:ascii="Arial" w:hAnsi="Arial"/>
          <w:sz w:val="20"/>
        </w:rPr>
        <w:t xml:space="preserve">Ruimte in de begroting </w:t>
      </w:r>
      <w:r w:rsidR="0072710F">
        <w:rPr>
          <w:rFonts w:ascii="Arial" w:hAnsi="Arial"/>
          <w:sz w:val="20"/>
        </w:rPr>
        <w:t xml:space="preserve">heeft </w:t>
      </w:r>
      <w:r w:rsidRPr="00C810EF">
        <w:rPr>
          <w:rFonts w:ascii="Arial" w:hAnsi="Arial"/>
          <w:sz w:val="20"/>
        </w:rPr>
        <w:t xml:space="preserve">voor tegenvallers </w:t>
      </w:r>
    </w:p>
    <w:p w14:paraId="3EDE1077" w14:textId="5DDC1270" w:rsidR="00C45007" w:rsidRDefault="00C45007" w:rsidP="00C45007">
      <w:pPr>
        <w:pStyle w:val="xxxmsolistparagraph"/>
        <w:shd w:val="clear" w:color="auto" w:fill="FFFFFF"/>
        <w:spacing w:before="0" w:beforeAutospacing="0" w:after="0" w:afterAutospacing="0"/>
        <w:ind w:left="510" w:hanging="397"/>
        <w:rPr>
          <w:rFonts w:ascii="Arial" w:hAnsi="Arial"/>
          <w:sz w:val="20"/>
        </w:rPr>
      </w:pPr>
      <w:r w:rsidRPr="00C810EF">
        <w:rPr>
          <w:rFonts w:ascii="Arial" w:hAnsi="Arial"/>
          <w:sz w:val="20"/>
        </w:rPr>
        <w:t xml:space="preserve">- </w:t>
      </w:r>
      <w:r w:rsidR="00571CE3">
        <w:rPr>
          <w:rFonts w:ascii="Arial" w:hAnsi="Arial"/>
          <w:sz w:val="20"/>
        </w:rPr>
        <w:tab/>
      </w:r>
      <w:r w:rsidR="0072710F">
        <w:rPr>
          <w:rFonts w:ascii="Arial" w:hAnsi="Arial"/>
          <w:sz w:val="20"/>
        </w:rPr>
        <w:t>E</w:t>
      </w:r>
      <w:r w:rsidRPr="00C810EF">
        <w:rPr>
          <w:rFonts w:ascii="Arial" w:hAnsi="Arial"/>
          <w:sz w:val="20"/>
        </w:rPr>
        <w:t>en actueel financieel meerjarenplan</w:t>
      </w:r>
      <w:r w:rsidR="0072710F">
        <w:rPr>
          <w:rFonts w:ascii="Arial" w:hAnsi="Arial"/>
          <w:sz w:val="20"/>
        </w:rPr>
        <w:t xml:space="preserve"> heeft</w:t>
      </w:r>
    </w:p>
    <w:p w14:paraId="03476636" w14:textId="5EBC35AB" w:rsidR="00E17A12" w:rsidRDefault="00E17A12" w:rsidP="00C45007">
      <w:pPr>
        <w:pStyle w:val="xxxmsolistparagraph"/>
        <w:shd w:val="clear" w:color="auto" w:fill="FFFFFF"/>
        <w:spacing w:before="0" w:beforeAutospacing="0" w:after="0" w:afterAutospacing="0"/>
        <w:ind w:left="510" w:hanging="397"/>
        <w:rPr>
          <w:rFonts w:ascii="Arial" w:hAnsi="Arial"/>
          <w:sz w:val="20"/>
        </w:rPr>
      </w:pPr>
      <w:r>
        <w:rPr>
          <w:rFonts w:ascii="Arial" w:hAnsi="Arial"/>
          <w:sz w:val="20"/>
        </w:rPr>
        <w:t xml:space="preserve">- </w:t>
      </w:r>
      <w:r w:rsidR="00571CE3">
        <w:rPr>
          <w:rFonts w:ascii="Arial" w:hAnsi="Arial"/>
          <w:sz w:val="20"/>
        </w:rPr>
        <w:tab/>
        <w:t>B</w:t>
      </w:r>
      <w:r>
        <w:rPr>
          <w:rFonts w:ascii="Arial" w:hAnsi="Arial"/>
          <w:sz w:val="20"/>
        </w:rPr>
        <w:t>etaalbare contributie voor leden</w:t>
      </w:r>
    </w:p>
    <w:p w14:paraId="0E3C2252" w14:textId="1A516CC0" w:rsidR="00E17A12" w:rsidRPr="00C810EF" w:rsidRDefault="00E17A12" w:rsidP="00C45007">
      <w:pPr>
        <w:pStyle w:val="xxxmsolistparagraph"/>
        <w:shd w:val="clear" w:color="auto" w:fill="FFFFFF"/>
        <w:spacing w:before="0" w:beforeAutospacing="0" w:after="0" w:afterAutospacing="0"/>
        <w:ind w:left="510" w:hanging="397"/>
        <w:rPr>
          <w:rFonts w:ascii="Arial" w:hAnsi="Arial"/>
          <w:sz w:val="20"/>
        </w:rPr>
      </w:pPr>
      <w:r>
        <w:rPr>
          <w:rFonts w:ascii="Arial" w:hAnsi="Arial"/>
          <w:sz w:val="20"/>
        </w:rPr>
        <w:t xml:space="preserve">- </w:t>
      </w:r>
      <w:r w:rsidR="00571CE3">
        <w:rPr>
          <w:rFonts w:ascii="Arial" w:hAnsi="Arial"/>
          <w:sz w:val="20"/>
        </w:rPr>
        <w:tab/>
        <w:t>G</w:t>
      </w:r>
      <w:r>
        <w:rPr>
          <w:rFonts w:ascii="Arial" w:hAnsi="Arial"/>
          <w:sz w:val="20"/>
        </w:rPr>
        <w:t xml:space="preserve">oede mix </w:t>
      </w:r>
      <w:r w:rsidR="00571CE3">
        <w:rPr>
          <w:rFonts w:ascii="Arial" w:hAnsi="Arial"/>
          <w:sz w:val="20"/>
        </w:rPr>
        <w:t xml:space="preserve">van </w:t>
      </w:r>
      <w:r>
        <w:rPr>
          <w:rFonts w:ascii="Arial" w:hAnsi="Arial"/>
          <w:sz w:val="20"/>
        </w:rPr>
        <w:t>inkomstenbronnen</w:t>
      </w:r>
      <w:r w:rsidR="00571CE3">
        <w:rPr>
          <w:rFonts w:ascii="Arial" w:hAnsi="Arial"/>
          <w:sz w:val="20"/>
        </w:rPr>
        <w:t xml:space="preserve"> (</w:t>
      </w:r>
      <w:r>
        <w:rPr>
          <w:rFonts w:ascii="Arial" w:hAnsi="Arial"/>
          <w:sz w:val="20"/>
        </w:rPr>
        <w:t xml:space="preserve">niet afhankelijk van </w:t>
      </w:r>
      <w:r w:rsidR="00571CE3">
        <w:rPr>
          <w:rFonts w:ascii="Arial" w:hAnsi="Arial"/>
          <w:sz w:val="20"/>
        </w:rPr>
        <w:t>één</w:t>
      </w:r>
      <w:r>
        <w:rPr>
          <w:rFonts w:ascii="Arial" w:hAnsi="Arial"/>
          <w:sz w:val="20"/>
        </w:rPr>
        <w:t xml:space="preserve"> inkomstenbron b</w:t>
      </w:r>
      <w:r w:rsidR="00571CE3">
        <w:rPr>
          <w:rFonts w:ascii="Arial" w:hAnsi="Arial"/>
          <w:sz w:val="20"/>
        </w:rPr>
        <w:t>ij</w:t>
      </w:r>
      <w:r>
        <w:rPr>
          <w:rFonts w:ascii="Arial" w:hAnsi="Arial"/>
          <w:sz w:val="20"/>
        </w:rPr>
        <w:t>v</w:t>
      </w:r>
      <w:r w:rsidR="00571CE3">
        <w:rPr>
          <w:rFonts w:ascii="Arial" w:hAnsi="Arial"/>
          <w:sz w:val="20"/>
        </w:rPr>
        <w:t>oorbeeld</w:t>
      </w:r>
      <w:r>
        <w:rPr>
          <w:rFonts w:ascii="Arial" w:hAnsi="Arial"/>
          <w:sz w:val="20"/>
        </w:rPr>
        <w:t xml:space="preserve"> </w:t>
      </w:r>
      <w:r w:rsidR="00571CE3">
        <w:rPr>
          <w:rFonts w:ascii="Arial" w:hAnsi="Arial"/>
          <w:sz w:val="20"/>
        </w:rPr>
        <w:t>één</w:t>
      </w:r>
      <w:r>
        <w:rPr>
          <w:rFonts w:ascii="Arial" w:hAnsi="Arial"/>
          <w:sz w:val="20"/>
        </w:rPr>
        <w:t xml:space="preserve"> sponsor)</w:t>
      </w:r>
    </w:p>
    <w:p w14:paraId="003EF240" w14:textId="77777777" w:rsidR="00C45007" w:rsidRPr="00C810EF" w:rsidRDefault="00C45007" w:rsidP="00C45007">
      <w:pPr>
        <w:pStyle w:val="xxxmsolistparagraph"/>
        <w:shd w:val="clear" w:color="auto" w:fill="FFFFFF"/>
        <w:spacing w:before="0" w:beforeAutospacing="0" w:after="0" w:afterAutospacing="0"/>
        <w:ind w:left="510" w:hanging="397"/>
        <w:rPr>
          <w:rFonts w:ascii="Arial" w:hAnsi="Arial"/>
          <w:sz w:val="20"/>
        </w:rPr>
      </w:pPr>
    </w:p>
    <w:p w14:paraId="0A2B4253" w14:textId="1DD2AF8A" w:rsidR="00C45007" w:rsidRPr="00C810EF" w:rsidRDefault="00E126F8" w:rsidP="00C45007">
      <w:pPr>
        <w:pStyle w:val="xxxmsolistparagraph"/>
        <w:shd w:val="clear" w:color="auto" w:fill="FFFFFF"/>
        <w:spacing w:before="0" w:beforeAutospacing="0" w:after="0" w:afterAutospacing="0"/>
        <w:ind w:left="510" w:hanging="397"/>
        <w:rPr>
          <w:rFonts w:ascii="Arial" w:hAnsi="Arial"/>
          <w:color w:val="201F1E"/>
          <w:sz w:val="20"/>
        </w:rPr>
      </w:pPr>
      <w:r>
        <w:rPr>
          <w:rFonts w:ascii="Arial" w:hAnsi="Arial"/>
          <w:b/>
          <w:bCs/>
          <w:color w:val="201F1E"/>
          <w:sz w:val="20"/>
        </w:rPr>
        <w:t xml:space="preserve">Voldoende </w:t>
      </w:r>
      <w:r w:rsidR="00C45007" w:rsidRPr="00C810EF">
        <w:rPr>
          <w:rFonts w:ascii="Arial" w:hAnsi="Arial"/>
          <w:b/>
          <w:bCs/>
          <w:color w:val="201F1E"/>
          <w:sz w:val="20"/>
        </w:rPr>
        <w:t>vrijwilligers</w:t>
      </w:r>
      <w:r>
        <w:rPr>
          <w:rFonts w:ascii="Arial" w:hAnsi="Arial"/>
          <w:b/>
          <w:bCs/>
          <w:color w:val="201F1E"/>
          <w:sz w:val="20"/>
        </w:rPr>
        <w:t xml:space="preserve"> weten in te zetten:</w:t>
      </w:r>
    </w:p>
    <w:p w14:paraId="30CD1943" w14:textId="32E2DBAD" w:rsidR="0072710F" w:rsidRDefault="0072710F" w:rsidP="00571CE3">
      <w:pPr>
        <w:pStyle w:val="xxxmsolistparagraph"/>
        <w:numPr>
          <w:ilvl w:val="0"/>
          <w:numId w:val="1"/>
        </w:numPr>
        <w:shd w:val="clear" w:color="auto" w:fill="FFFFFF"/>
        <w:spacing w:before="0" w:beforeAutospacing="0" w:after="0" w:afterAutospacing="0"/>
        <w:rPr>
          <w:rFonts w:ascii="Arial" w:hAnsi="Arial"/>
          <w:sz w:val="20"/>
        </w:rPr>
      </w:pPr>
      <w:r>
        <w:rPr>
          <w:rFonts w:ascii="Arial" w:hAnsi="Arial"/>
          <w:sz w:val="20"/>
        </w:rPr>
        <w:t>Het aantal vrijwilligers/ vrijwilligersinzet is geen bedreiging voor de toekomst van de vereniging</w:t>
      </w:r>
    </w:p>
    <w:p w14:paraId="2B22C412" w14:textId="30103A20" w:rsidR="00C45007" w:rsidRPr="00C810EF" w:rsidRDefault="00C45007" w:rsidP="00571CE3">
      <w:pPr>
        <w:pStyle w:val="xxxmsolistparagraph"/>
        <w:numPr>
          <w:ilvl w:val="0"/>
          <w:numId w:val="1"/>
        </w:numPr>
        <w:shd w:val="clear" w:color="auto" w:fill="FFFFFF"/>
        <w:spacing w:before="0" w:beforeAutospacing="0" w:after="0" w:afterAutospacing="0"/>
        <w:rPr>
          <w:rFonts w:ascii="Arial" w:hAnsi="Arial"/>
          <w:sz w:val="20"/>
        </w:rPr>
      </w:pPr>
      <w:r w:rsidRPr="00C810EF">
        <w:rPr>
          <w:rFonts w:ascii="Arial" w:hAnsi="Arial"/>
          <w:sz w:val="20"/>
        </w:rPr>
        <w:t xml:space="preserve">Nauwelijks vacatures voor (betaalde) medewerkers </w:t>
      </w:r>
      <w:r w:rsidR="00C810EF">
        <w:rPr>
          <w:rFonts w:ascii="Arial" w:hAnsi="Arial"/>
          <w:sz w:val="20"/>
        </w:rPr>
        <w:t>(kader, bestuur, commissies)</w:t>
      </w:r>
    </w:p>
    <w:p w14:paraId="4E64CD12" w14:textId="6499A17C" w:rsidR="00C45007" w:rsidRPr="00571CE3" w:rsidRDefault="00C810EF" w:rsidP="00571CE3">
      <w:pPr>
        <w:pStyle w:val="xxxmsolistparagraph"/>
        <w:numPr>
          <w:ilvl w:val="0"/>
          <w:numId w:val="1"/>
        </w:numPr>
        <w:shd w:val="clear" w:color="auto" w:fill="FFFFFF"/>
        <w:spacing w:before="0" w:beforeAutospacing="0" w:after="0" w:afterAutospacing="0"/>
        <w:rPr>
          <w:rFonts w:ascii="Arial" w:hAnsi="Arial"/>
          <w:sz w:val="20"/>
        </w:rPr>
      </w:pPr>
      <w:r>
        <w:rPr>
          <w:rFonts w:ascii="Arial" w:hAnsi="Arial"/>
          <w:sz w:val="20"/>
        </w:rPr>
        <w:t>G</w:t>
      </w:r>
      <w:r w:rsidR="00C45007" w:rsidRPr="00C810EF">
        <w:rPr>
          <w:rFonts w:ascii="Arial" w:hAnsi="Arial"/>
          <w:sz w:val="20"/>
        </w:rPr>
        <w:t xml:space="preserve">ekwalificeerde </w:t>
      </w:r>
      <w:r>
        <w:rPr>
          <w:rFonts w:ascii="Arial" w:hAnsi="Arial"/>
          <w:sz w:val="20"/>
        </w:rPr>
        <w:t xml:space="preserve">trainers, begeleiders en </w:t>
      </w:r>
      <w:r w:rsidR="00C45007" w:rsidRPr="00C810EF">
        <w:rPr>
          <w:rFonts w:ascii="Arial" w:hAnsi="Arial"/>
          <w:sz w:val="20"/>
        </w:rPr>
        <w:t xml:space="preserve">bestuursleden </w:t>
      </w:r>
    </w:p>
    <w:p w14:paraId="01923EF1" w14:textId="77777777" w:rsidR="00C45007" w:rsidRPr="00571CE3" w:rsidRDefault="00C45007" w:rsidP="00571CE3">
      <w:pPr>
        <w:pStyle w:val="xxxmsolistparagraph"/>
        <w:numPr>
          <w:ilvl w:val="0"/>
          <w:numId w:val="1"/>
        </w:numPr>
        <w:shd w:val="clear" w:color="auto" w:fill="FFFFFF"/>
        <w:spacing w:before="0" w:beforeAutospacing="0" w:after="0" w:afterAutospacing="0"/>
        <w:rPr>
          <w:rFonts w:ascii="Arial" w:hAnsi="Arial"/>
          <w:sz w:val="20"/>
        </w:rPr>
      </w:pPr>
      <w:r w:rsidRPr="00C810EF">
        <w:rPr>
          <w:rFonts w:ascii="Arial" w:hAnsi="Arial"/>
          <w:sz w:val="20"/>
        </w:rPr>
        <w:t xml:space="preserve">Stabiel bestuur </w:t>
      </w:r>
    </w:p>
    <w:p w14:paraId="7011E75A" w14:textId="679860CA" w:rsidR="00C45007" w:rsidRPr="00571CE3" w:rsidRDefault="00C45007" w:rsidP="00571CE3">
      <w:pPr>
        <w:pStyle w:val="xxxmsolistparagraph"/>
        <w:numPr>
          <w:ilvl w:val="0"/>
          <w:numId w:val="1"/>
        </w:numPr>
        <w:shd w:val="clear" w:color="auto" w:fill="FFFFFF"/>
        <w:spacing w:before="0" w:beforeAutospacing="0" w:after="0" w:afterAutospacing="0"/>
        <w:rPr>
          <w:rFonts w:ascii="Arial" w:hAnsi="Arial"/>
          <w:sz w:val="20"/>
        </w:rPr>
      </w:pPr>
      <w:r w:rsidRPr="00C810EF">
        <w:rPr>
          <w:rFonts w:ascii="Arial" w:hAnsi="Arial"/>
          <w:sz w:val="20"/>
        </w:rPr>
        <w:t>Actueel huishoudelijk reglement met gedragscodes voor bestuur en vrijwilligers</w:t>
      </w:r>
    </w:p>
    <w:p w14:paraId="416DC64E" w14:textId="4637C810" w:rsidR="00C45007" w:rsidRPr="00571CE3" w:rsidRDefault="00C45007" w:rsidP="00571CE3">
      <w:pPr>
        <w:pStyle w:val="xxxmsolistparagraph"/>
        <w:numPr>
          <w:ilvl w:val="0"/>
          <w:numId w:val="1"/>
        </w:numPr>
        <w:shd w:val="clear" w:color="auto" w:fill="FFFFFF"/>
        <w:spacing w:before="0" w:beforeAutospacing="0" w:after="0" w:afterAutospacing="0"/>
        <w:rPr>
          <w:rFonts w:ascii="Arial" w:hAnsi="Arial"/>
          <w:sz w:val="20"/>
        </w:rPr>
      </w:pPr>
      <w:r w:rsidRPr="00C810EF">
        <w:rPr>
          <w:rFonts w:ascii="Arial" w:hAnsi="Arial"/>
          <w:sz w:val="20"/>
        </w:rPr>
        <w:t xml:space="preserve">Vrijwilligers, trainers, begeleiders en bestuursleden </w:t>
      </w:r>
      <w:r w:rsidR="00C810EF">
        <w:rPr>
          <w:rFonts w:ascii="Arial" w:hAnsi="Arial"/>
          <w:sz w:val="20"/>
        </w:rPr>
        <w:t>zijn zich bewust van hun</w:t>
      </w:r>
      <w:r w:rsidRPr="00C810EF">
        <w:rPr>
          <w:rFonts w:ascii="Arial" w:hAnsi="Arial"/>
          <w:sz w:val="20"/>
        </w:rPr>
        <w:t xml:space="preserve"> voorbeeldfunctie</w:t>
      </w:r>
    </w:p>
    <w:p w14:paraId="75901A9E" w14:textId="66C1C8B8" w:rsidR="00C45007" w:rsidRDefault="00C45007" w:rsidP="00571CE3">
      <w:pPr>
        <w:pStyle w:val="xxxmsolistparagraph"/>
        <w:numPr>
          <w:ilvl w:val="0"/>
          <w:numId w:val="1"/>
        </w:numPr>
        <w:shd w:val="clear" w:color="auto" w:fill="FFFFFF"/>
        <w:spacing w:before="0" w:beforeAutospacing="0" w:after="0" w:afterAutospacing="0"/>
        <w:rPr>
          <w:rFonts w:ascii="Arial" w:hAnsi="Arial"/>
          <w:sz w:val="20"/>
        </w:rPr>
      </w:pPr>
      <w:r w:rsidRPr="00C810EF">
        <w:rPr>
          <w:rFonts w:ascii="Arial" w:hAnsi="Arial"/>
          <w:sz w:val="20"/>
        </w:rPr>
        <w:t>Actueel vrijwilligersbeleid (op papier)</w:t>
      </w:r>
    </w:p>
    <w:p w14:paraId="17C02B18" w14:textId="7F0509DD" w:rsidR="00C810EF" w:rsidRPr="00571CE3" w:rsidRDefault="00571CE3" w:rsidP="00571CE3">
      <w:pPr>
        <w:pStyle w:val="xxxmsolistparagraph"/>
        <w:numPr>
          <w:ilvl w:val="0"/>
          <w:numId w:val="1"/>
        </w:numPr>
        <w:shd w:val="clear" w:color="auto" w:fill="FFFFFF"/>
        <w:spacing w:before="0" w:beforeAutospacing="0" w:after="0" w:afterAutospacing="0"/>
        <w:rPr>
          <w:rFonts w:ascii="Arial" w:hAnsi="Arial"/>
          <w:sz w:val="20"/>
        </w:rPr>
      </w:pPr>
      <w:r w:rsidRPr="00571CE3">
        <w:rPr>
          <w:rFonts w:ascii="Arial" w:hAnsi="Arial"/>
          <w:sz w:val="20"/>
        </w:rPr>
        <w:t>S</w:t>
      </w:r>
      <w:r w:rsidR="00C810EF" w:rsidRPr="00571CE3">
        <w:rPr>
          <w:rFonts w:ascii="Arial" w:hAnsi="Arial"/>
          <w:sz w:val="20"/>
        </w:rPr>
        <w:t>pelen in op het feit dat mensen zich niet meer vaak voor langere tijd als vrijwilliger willen binden aan de vereniging</w:t>
      </w:r>
    </w:p>
    <w:p w14:paraId="5EA6A768" w14:textId="77777777" w:rsidR="00C45007" w:rsidRPr="00C810EF" w:rsidRDefault="00C45007" w:rsidP="00C45007">
      <w:pPr>
        <w:pStyle w:val="xxxmsolistparagraph"/>
        <w:shd w:val="clear" w:color="auto" w:fill="FFFFFF"/>
        <w:spacing w:before="0" w:beforeAutospacing="0" w:after="0" w:afterAutospacing="0"/>
        <w:ind w:left="510" w:hanging="397"/>
        <w:rPr>
          <w:rFonts w:ascii="Arial" w:hAnsi="Arial"/>
          <w:color w:val="201F1E"/>
          <w:sz w:val="20"/>
        </w:rPr>
      </w:pPr>
    </w:p>
    <w:p w14:paraId="389C1EE7" w14:textId="23D3A26F" w:rsidR="00C45007" w:rsidRPr="00C810EF" w:rsidRDefault="00C45007" w:rsidP="00C45007">
      <w:pPr>
        <w:pStyle w:val="xxxmsolistparagraph"/>
        <w:shd w:val="clear" w:color="auto" w:fill="FFFFFF"/>
        <w:spacing w:before="0" w:beforeAutospacing="0" w:after="0" w:afterAutospacing="0"/>
        <w:ind w:left="510" w:hanging="397"/>
        <w:rPr>
          <w:rFonts w:ascii="Arial" w:hAnsi="Arial"/>
          <w:color w:val="201F1E"/>
          <w:sz w:val="20"/>
        </w:rPr>
      </w:pPr>
      <w:r w:rsidRPr="00C810EF">
        <w:rPr>
          <w:rFonts w:ascii="Arial" w:hAnsi="Arial"/>
          <w:b/>
          <w:bCs/>
          <w:color w:val="201F1E"/>
          <w:sz w:val="20"/>
        </w:rPr>
        <w:t>Een goede ledenopbouw hebben passend bij de sport of visie/missie</w:t>
      </w:r>
      <w:r w:rsidR="00C810EF">
        <w:rPr>
          <w:rFonts w:ascii="Arial" w:hAnsi="Arial"/>
          <w:b/>
          <w:bCs/>
          <w:color w:val="201F1E"/>
          <w:sz w:val="20"/>
        </w:rPr>
        <w:t>:</w:t>
      </w:r>
    </w:p>
    <w:p w14:paraId="197ED367" w14:textId="37766E31" w:rsidR="00C810EF" w:rsidRPr="00C810EF" w:rsidRDefault="00C810EF" w:rsidP="00C810EF">
      <w:pPr>
        <w:pStyle w:val="xxxmsolistparagraph"/>
        <w:numPr>
          <w:ilvl w:val="0"/>
          <w:numId w:val="1"/>
        </w:numPr>
        <w:shd w:val="clear" w:color="auto" w:fill="FFFFFF"/>
        <w:spacing w:before="0" w:beforeAutospacing="0" w:after="0" w:afterAutospacing="0"/>
        <w:rPr>
          <w:rFonts w:ascii="Arial" w:hAnsi="Arial"/>
          <w:color w:val="201F1E"/>
          <w:sz w:val="20"/>
        </w:rPr>
      </w:pPr>
      <w:r w:rsidRPr="00C810EF">
        <w:rPr>
          <w:rFonts w:ascii="Arial" w:hAnsi="Arial"/>
          <w:sz w:val="20"/>
        </w:rPr>
        <w:t>In staat leden te behouden en nieuwe leden aan te trekken</w:t>
      </w:r>
    </w:p>
    <w:p w14:paraId="03997BB9" w14:textId="51F86E33" w:rsidR="00C45007" w:rsidRPr="00C810EF" w:rsidRDefault="00C45007" w:rsidP="00C45007">
      <w:pPr>
        <w:pStyle w:val="xxxmsolistparagraph"/>
        <w:numPr>
          <w:ilvl w:val="0"/>
          <w:numId w:val="1"/>
        </w:numPr>
        <w:shd w:val="clear" w:color="auto" w:fill="FFFFFF"/>
        <w:spacing w:before="0" w:beforeAutospacing="0" w:after="0" w:afterAutospacing="0"/>
        <w:rPr>
          <w:rFonts w:ascii="Arial" w:hAnsi="Arial"/>
          <w:color w:val="201F1E"/>
          <w:sz w:val="20"/>
        </w:rPr>
      </w:pPr>
      <w:r w:rsidRPr="00C810EF">
        <w:rPr>
          <w:rFonts w:ascii="Arial" w:hAnsi="Arial"/>
          <w:sz w:val="20"/>
        </w:rPr>
        <w:t xml:space="preserve">De ontwikkeling van het ledental is geen bedreiging voor toekomst </w:t>
      </w:r>
      <w:r w:rsidR="0072710F">
        <w:rPr>
          <w:rFonts w:ascii="Arial" w:hAnsi="Arial"/>
          <w:sz w:val="20"/>
        </w:rPr>
        <w:t>van vereniging</w:t>
      </w:r>
    </w:p>
    <w:p w14:paraId="3D33F85F" w14:textId="798254A7" w:rsidR="00C45007" w:rsidRPr="00690913" w:rsidRDefault="00E126F8" w:rsidP="00C45007">
      <w:pPr>
        <w:pStyle w:val="xxxmsolistparagraph"/>
        <w:numPr>
          <w:ilvl w:val="0"/>
          <w:numId w:val="1"/>
        </w:numPr>
        <w:shd w:val="clear" w:color="auto" w:fill="FFFFFF"/>
        <w:spacing w:before="0" w:beforeAutospacing="0" w:after="0" w:afterAutospacing="0"/>
        <w:rPr>
          <w:rFonts w:ascii="Arial" w:hAnsi="Arial"/>
          <w:color w:val="201F1E"/>
          <w:sz w:val="20"/>
        </w:rPr>
      </w:pPr>
      <w:r>
        <w:rPr>
          <w:rFonts w:ascii="Arial" w:hAnsi="Arial"/>
          <w:sz w:val="20"/>
        </w:rPr>
        <w:t>Voldoende</w:t>
      </w:r>
      <w:r w:rsidR="00C45007" w:rsidRPr="00C810EF">
        <w:rPr>
          <w:rFonts w:ascii="Arial" w:hAnsi="Arial"/>
          <w:sz w:val="20"/>
        </w:rPr>
        <w:t xml:space="preserve"> opkomst bij wedstrijden, trainingen, verenigingsactiviteiten</w:t>
      </w:r>
    </w:p>
    <w:p w14:paraId="42F01F3E" w14:textId="3955C7D4" w:rsidR="00690913" w:rsidRPr="00E126F8" w:rsidRDefault="00E126F8" w:rsidP="00C45007">
      <w:pPr>
        <w:pStyle w:val="xxxmsolistparagraph"/>
        <w:numPr>
          <w:ilvl w:val="0"/>
          <w:numId w:val="1"/>
        </w:numPr>
        <w:shd w:val="clear" w:color="auto" w:fill="FFFFFF"/>
        <w:spacing w:before="0" w:beforeAutospacing="0" w:after="0" w:afterAutospacing="0"/>
        <w:rPr>
          <w:rFonts w:ascii="Arial" w:hAnsi="Arial"/>
          <w:color w:val="201F1E"/>
          <w:sz w:val="20"/>
        </w:rPr>
      </w:pPr>
      <w:r w:rsidRPr="00E126F8">
        <w:rPr>
          <w:rFonts w:ascii="Arial" w:hAnsi="Arial"/>
          <w:sz w:val="20"/>
        </w:rPr>
        <w:t>Alle leden en potentiële leden</w:t>
      </w:r>
      <w:r w:rsidR="00690913" w:rsidRPr="00E126F8">
        <w:rPr>
          <w:rFonts w:ascii="Arial" w:hAnsi="Arial"/>
          <w:sz w:val="20"/>
        </w:rPr>
        <w:t xml:space="preserve"> voel</w:t>
      </w:r>
      <w:r w:rsidRPr="00E126F8">
        <w:rPr>
          <w:rFonts w:ascii="Arial" w:hAnsi="Arial"/>
          <w:sz w:val="20"/>
        </w:rPr>
        <w:t>en</w:t>
      </w:r>
      <w:r w:rsidR="00690913" w:rsidRPr="00E126F8">
        <w:rPr>
          <w:rFonts w:ascii="Arial" w:hAnsi="Arial"/>
          <w:sz w:val="20"/>
        </w:rPr>
        <w:t xml:space="preserve"> zich welkom</w:t>
      </w:r>
    </w:p>
    <w:p w14:paraId="798752EA" w14:textId="77777777" w:rsidR="00C45007" w:rsidRPr="00C810EF" w:rsidRDefault="00C45007" w:rsidP="00C45007">
      <w:pPr>
        <w:pStyle w:val="xxxmsolistparagraph"/>
        <w:shd w:val="clear" w:color="auto" w:fill="FFFFFF"/>
        <w:spacing w:before="0" w:beforeAutospacing="0" w:after="0" w:afterAutospacing="0"/>
        <w:rPr>
          <w:rFonts w:ascii="Arial" w:hAnsi="Arial"/>
          <w:color w:val="201F1E"/>
          <w:sz w:val="20"/>
        </w:rPr>
      </w:pPr>
    </w:p>
    <w:p w14:paraId="224F5221" w14:textId="7ECD8EA2" w:rsidR="00C810EF" w:rsidRPr="00C810EF" w:rsidRDefault="00C45007" w:rsidP="00C810EF">
      <w:pPr>
        <w:pStyle w:val="xxxmsolistparagraph"/>
        <w:shd w:val="clear" w:color="auto" w:fill="FFFFFF"/>
        <w:spacing w:before="0" w:beforeAutospacing="0" w:after="0" w:afterAutospacing="0"/>
        <w:ind w:left="510" w:hanging="397"/>
        <w:rPr>
          <w:rFonts w:ascii="Arial" w:hAnsi="Arial"/>
          <w:b/>
          <w:bCs/>
          <w:color w:val="201F1E"/>
          <w:sz w:val="20"/>
        </w:rPr>
      </w:pPr>
      <w:r w:rsidRPr="00C810EF">
        <w:rPr>
          <w:rFonts w:ascii="Arial" w:hAnsi="Arial"/>
          <w:b/>
          <w:bCs/>
          <w:color w:val="201F1E"/>
          <w:sz w:val="20"/>
        </w:rPr>
        <w:t xml:space="preserve">Een </w:t>
      </w:r>
      <w:r w:rsidR="00E17A12">
        <w:rPr>
          <w:rFonts w:ascii="Arial" w:hAnsi="Arial"/>
          <w:b/>
          <w:bCs/>
          <w:color w:val="201F1E"/>
          <w:sz w:val="20"/>
        </w:rPr>
        <w:t xml:space="preserve">aanvullende </w:t>
      </w:r>
      <w:r w:rsidRPr="00C810EF">
        <w:rPr>
          <w:rFonts w:ascii="Arial" w:hAnsi="Arial"/>
          <w:b/>
          <w:bCs/>
          <w:color w:val="201F1E"/>
          <w:sz w:val="20"/>
        </w:rPr>
        <w:t>maatschappelijke functie in de samenleving</w:t>
      </w:r>
      <w:r w:rsidR="00C810EF" w:rsidRPr="00C810EF">
        <w:rPr>
          <w:rFonts w:ascii="Arial" w:hAnsi="Arial"/>
          <w:b/>
          <w:bCs/>
          <w:color w:val="201F1E"/>
          <w:sz w:val="20"/>
        </w:rPr>
        <w:t xml:space="preserve"> </w:t>
      </w:r>
      <w:r w:rsidR="003C26FC" w:rsidRPr="00C810EF">
        <w:rPr>
          <w:rFonts w:ascii="Arial" w:hAnsi="Arial"/>
          <w:b/>
          <w:bCs/>
          <w:color w:val="201F1E"/>
          <w:sz w:val="20"/>
        </w:rPr>
        <w:t>h</w:t>
      </w:r>
      <w:r w:rsidRPr="00C810EF">
        <w:rPr>
          <w:rFonts w:ascii="Arial" w:hAnsi="Arial"/>
          <w:b/>
          <w:bCs/>
          <w:color w:val="201F1E"/>
          <w:sz w:val="20"/>
        </w:rPr>
        <w:t>ebben</w:t>
      </w:r>
      <w:r w:rsidR="00C810EF">
        <w:rPr>
          <w:rFonts w:ascii="Arial" w:hAnsi="Arial"/>
          <w:b/>
          <w:bCs/>
          <w:color w:val="201F1E"/>
          <w:sz w:val="20"/>
        </w:rPr>
        <w:t>:</w:t>
      </w:r>
    </w:p>
    <w:p w14:paraId="4B82693C" w14:textId="11E6ABAB" w:rsidR="00C810EF" w:rsidRPr="00C810EF" w:rsidRDefault="00774EC8" w:rsidP="00C810EF">
      <w:pPr>
        <w:pStyle w:val="Lijstalinea"/>
        <w:numPr>
          <w:ilvl w:val="0"/>
          <w:numId w:val="1"/>
        </w:numPr>
        <w:shd w:val="clear" w:color="auto" w:fill="FFFFFF"/>
        <w:rPr>
          <w:rFonts w:eastAsia="Times New Roman" w:cstheme="minorHAnsi"/>
          <w:lang w:eastAsia="nl-NL"/>
        </w:rPr>
      </w:pPr>
      <w:r>
        <w:rPr>
          <w:rFonts w:eastAsia="Times New Roman" w:cstheme="minorHAnsi"/>
          <w:lang w:eastAsia="nl-NL"/>
        </w:rPr>
        <w:t>S</w:t>
      </w:r>
      <w:r w:rsidR="00C810EF" w:rsidRPr="00C810EF">
        <w:rPr>
          <w:rFonts w:eastAsia="Times New Roman" w:cstheme="minorHAnsi"/>
          <w:lang w:eastAsia="nl-NL"/>
        </w:rPr>
        <w:t>taat open voor samenwerking met partijen binnen en buiten de sport</w:t>
      </w:r>
    </w:p>
    <w:p w14:paraId="26B4F89E" w14:textId="254CC6ED" w:rsidR="00C810EF" w:rsidRPr="00C810EF" w:rsidRDefault="00774EC8" w:rsidP="00C810EF">
      <w:pPr>
        <w:pStyle w:val="Lijstalinea"/>
        <w:numPr>
          <w:ilvl w:val="0"/>
          <w:numId w:val="1"/>
        </w:numPr>
        <w:shd w:val="clear" w:color="auto" w:fill="FFFFFF"/>
        <w:rPr>
          <w:rFonts w:eastAsia="Times New Roman" w:cstheme="minorHAnsi"/>
          <w:lang w:eastAsia="nl-NL"/>
        </w:rPr>
      </w:pPr>
      <w:r>
        <w:rPr>
          <w:rFonts w:eastAsia="Times New Roman" w:cstheme="minorHAnsi"/>
          <w:lang w:eastAsia="nl-NL"/>
        </w:rPr>
        <w:t>Samenwerking</w:t>
      </w:r>
      <w:r w:rsidR="00C810EF" w:rsidRPr="00C810EF">
        <w:rPr>
          <w:rFonts w:eastAsia="Times New Roman" w:cstheme="minorHAnsi"/>
          <w:lang w:eastAsia="nl-NL"/>
        </w:rPr>
        <w:t xml:space="preserve"> met andere organisaties (bijvoorbeeld buurtverenigingen, scholen, gemeente) op maatschappelijk gebied (bijvoorbeeld sportstimuleringstrajecten, naschoolse activiteiten, accommodatiegebruik, maatschappelijke thema’s)</w:t>
      </w:r>
    </w:p>
    <w:p w14:paraId="6D40C176" w14:textId="37CAB11E" w:rsidR="00C810EF" w:rsidRDefault="00774EC8" w:rsidP="00C810EF">
      <w:pPr>
        <w:pStyle w:val="Lijstalinea"/>
        <w:numPr>
          <w:ilvl w:val="0"/>
          <w:numId w:val="1"/>
        </w:numPr>
        <w:shd w:val="clear" w:color="auto" w:fill="FFFFFF"/>
        <w:rPr>
          <w:rFonts w:eastAsia="Times New Roman" w:cstheme="minorHAnsi"/>
          <w:lang w:eastAsia="nl-NL"/>
        </w:rPr>
      </w:pPr>
      <w:r>
        <w:rPr>
          <w:rFonts w:eastAsia="Times New Roman" w:cstheme="minorHAnsi"/>
          <w:lang w:eastAsia="nl-NL"/>
        </w:rPr>
        <w:t xml:space="preserve">Samenwerking </w:t>
      </w:r>
      <w:r w:rsidR="00C810EF" w:rsidRPr="00C810EF">
        <w:rPr>
          <w:rFonts w:eastAsia="Times New Roman" w:cstheme="minorHAnsi"/>
          <w:lang w:eastAsia="nl-NL"/>
        </w:rPr>
        <w:t>met andere sportverenigingen op het gebied van bijvoorbeeld belangenbehartiging, ledenwerving</w:t>
      </w:r>
      <w:r>
        <w:rPr>
          <w:rFonts w:eastAsia="Times New Roman" w:cstheme="minorHAnsi"/>
          <w:lang w:eastAsia="nl-NL"/>
        </w:rPr>
        <w:t>,</w:t>
      </w:r>
      <w:r w:rsidR="00C810EF" w:rsidRPr="00C810EF">
        <w:rPr>
          <w:rFonts w:eastAsia="Times New Roman" w:cstheme="minorHAnsi"/>
          <w:lang w:eastAsia="nl-NL"/>
        </w:rPr>
        <w:t xml:space="preserve"> accommodatiegebruik/beheer, kennisuitwisseling, sportaanbod (combinatieteams)</w:t>
      </w:r>
    </w:p>
    <w:p w14:paraId="75F9939A" w14:textId="2F8BC98A" w:rsidR="00774EC8" w:rsidRPr="00774EC8" w:rsidRDefault="00774EC8" w:rsidP="00774EC8">
      <w:pPr>
        <w:pStyle w:val="Lijstalinea"/>
        <w:numPr>
          <w:ilvl w:val="0"/>
          <w:numId w:val="1"/>
        </w:numPr>
        <w:rPr>
          <w:rFonts w:cstheme="minorHAnsi"/>
        </w:rPr>
      </w:pPr>
      <w:r w:rsidRPr="00C810EF">
        <w:rPr>
          <w:rFonts w:cstheme="minorHAnsi"/>
        </w:rPr>
        <w:t xml:space="preserve">Het delen of openstellen van faciliteiten met anderen </w:t>
      </w:r>
      <w:r w:rsidR="00571CE3">
        <w:rPr>
          <w:rFonts w:cstheme="minorHAnsi"/>
        </w:rPr>
        <w:t xml:space="preserve">(niet-leden) </w:t>
      </w:r>
      <w:r w:rsidRPr="00C810EF">
        <w:rPr>
          <w:rFonts w:cstheme="minorHAnsi"/>
        </w:rPr>
        <w:t>voor initiatieven uit de wijk, buurt of stad</w:t>
      </w:r>
    </w:p>
    <w:p w14:paraId="3B462E3A" w14:textId="0E683BF8" w:rsidR="00C45007" w:rsidRPr="00C810EF" w:rsidRDefault="00C45007" w:rsidP="00C45007">
      <w:pPr>
        <w:pStyle w:val="xxxmsolistparagraph"/>
        <w:shd w:val="clear" w:color="auto" w:fill="FFFFFF"/>
        <w:spacing w:before="0" w:beforeAutospacing="0" w:after="0" w:afterAutospacing="0"/>
        <w:rPr>
          <w:rFonts w:ascii="Arial" w:hAnsi="Arial"/>
          <w:sz w:val="20"/>
        </w:rPr>
      </w:pPr>
    </w:p>
    <w:p w14:paraId="3D723839" w14:textId="77777777" w:rsidR="00223A13" w:rsidRDefault="00223A13" w:rsidP="00C810EF">
      <w:pPr>
        <w:pStyle w:val="xxxmsolistparagraph"/>
        <w:shd w:val="clear" w:color="auto" w:fill="FFFFFF"/>
        <w:spacing w:before="0" w:beforeAutospacing="0" w:after="0" w:afterAutospacing="0"/>
        <w:rPr>
          <w:rFonts w:ascii="Arial" w:hAnsi="Arial"/>
          <w:b/>
          <w:bCs/>
          <w:color w:val="201F1E"/>
          <w:sz w:val="20"/>
        </w:rPr>
      </w:pPr>
    </w:p>
    <w:p w14:paraId="1D13B56D" w14:textId="2348DDD0" w:rsidR="00C45007" w:rsidRPr="00C810EF" w:rsidRDefault="00C45007" w:rsidP="00C810EF">
      <w:pPr>
        <w:pStyle w:val="xxxmsolistparagraph"/>
        <w:shd w:val="clear" w:color="auto" w:fill="FFFFFF"/>
        <w:spacing w:before="0" w:beforeAutospacing="0" w:after="0" w:afterAutospacing="0"/>
        <w:rPr>
          <w:rFonts w:ascii="Arial" w:hAnsi="Arial"/>
          <w:b/>
          <w:bCs/>
          <w:color w:val="201F1E"/>
          <w:sz w:val="20"/>
        </w:rPr>
      </w:pPr>
      <w:r w:rsidRPr="00C810EF">
        <w:rPr>
          <w:rFonts w:ascii="Arial" w:hAnsi="Arial"/>
          <w:b/>
          <w:bCs/>
          <w:color w:val="201F1E"/>
          <w:sz w:val="20"/>
        </w:rPr>
        <w:lastRenderedPageBreak/>
        <w:t>Een duidelijke visie en missie hebben</w:t>
      </w:r>
      <w:r w:rsidR="00C810EF">
        <w:rPr>
          <w:rFonts w:ascii="Arial" w:hAnsi="Arial"/>
          <w:b/>
          <w:bCs/>
          <w:color w:val="201F1E"/>
          <w:sz w:val="20"/>
        </w:rPr>
        <w:t>:</w:t>
      </w:r>
    </w:p>
    <w:p w14:paraId="6C5D9AFE" w14:textId="77777777" w:rsidR="00C45007" w:rsidRPr="00C810EF" w:rsidRDefault="00C45007" w:rsidP="00C45007">
      <w:pPr>
        <w:pStyle w:val="xxxmsolistparagraph"/>
        <w:numPr>
          <w:ilvl w:val="0"/>
          <w:numId w:val="1"/>
        </w:numPr>
        <w:shd w:val="clear" w:color="auto" w:fill="FFFFFF"/>
        <w:spacing w:before="0" w:beforeAutospacing="0" w:after="0" w:afterAutospacing="0"/>
        <w:rPr>
          <w:rFonts w:ascii="Arial" w:hAnsi="Arial"/>
          <w:color w:val="201F1E"/>
          <w:sz w:val="20"/>
        </w:rPr>
      </w:pPr>
      <w:r w:rsidRPr="00C810EF">
        <w:rPr>
          <w:rFonts w:ascii="Arial" w:hAnsi="Arial"/>
          <w:sz w:val="20"/>
        </w:rPr>
        <w:t xml:space="preserve">Recente (afgelopen 4 jaar) plannen/doelstelling op papier </w:t>
      </w:r>
    </w:p>
    <w:p w14:paraId="3F688ED0" w14:textId="77777777" w:rsidR="00C45007" w:rsidRPr="00C810EF" w:rsidRDefault="00C45007" w:rsidP="00C45007">
      <w:pPr>
        <w:pStyle w:val="xxxmsolistparagraph"/>
        <w:numPr>
          <w:ilvl w:val="0"/>
          <w:numId w:val="1"/>
        </w:numPr>
        <w:shd w:val="clear" w:color="auto" w:fill="FFFFFF"/>
        <w:spacing w:before="0" w:beforeAutospacing="0" w:after="0" w:afterAutospacing="0"/>
        <w:rPr>
          <w:rFonts w:ascii="Arial" w:hAnsi="Arial"/>
          <w:color w:val="201F1E"/>
          <w:sz w:val="20"/>
        </w:rPr>
      </w:pPr>
      <w:r w:rsidRPr="00C810EF">
        <w:rPr>
          <w:rFonts w:ascii="Arial" w:hAnsi="Arial"/>
          <w:sz w:val="20"/>
        </w:rPr>
        <w:t xml:space="preserve">Aanwezigheid van draagvlak onder bestuur en leden voor visie </w:t>
      </w:r>
    </w:p>
    <w:p w14:paraId="6D46C733" w14:textId="77777777" w:rsidR="00C45007" w:rsidRPr="00C810EF" w:rsidRDefault="00C45007" w:rsidP="00C45007">
      <w:pPr>
        <w:pStyle w:val="xxxmsolistparagraph"/>
        <w:numPr>
          <w:ilvl w:val="0"/>
          <w:numId w:val="1"/>
        </w:numPr>
        <w:shd w:val="clear" w:color="auto" w:fill="FFFFFF"/>
        <w:spacing w:before="0" w:beforeAutospacing="0" w:after="0" w:afterAutospacing="0"/>
        <w:rPr>
          <w:rFonts w:ascii="Arial" w:hAnsi="Arial"/>
          <w:color w:val="201F1E"/>
          <w:sz w:val="20"/>
        </w:rPr>
      </w:pPr>
      <w:r w:rsidRPr="00C810EF">
        <w:rPr>
          <w:rFonts w:ascii="Arial" w:hAnsi="Arial"/>
          <w:sz w:val="20"/>
        </w:rPr>
        <w:t xml:space="preserve">Het bestuur peilt jaarlijks onder de leden wat er leeft </w:t>
      </w:r>
    </w:p>
    <w:p w14:paraId="71BD5EF8" w14:textId="4B646AE8" w:rsidR="00C45007" w:rsidRPr="00C810EF" w:rsidRDefault="00C45007" w:rsidP="00C45007">
      <w:pPr>
        <w:pStyle w:val="xxxmsolistparagraph"/>
        <w:numPr>
          <w:ilvl w:val="0"/>
          <w:numId w:val="1"/>
        </w:numPr>
        <w:shd w:val="clear" w:color="auto" w:fill="FFFFFF"/>
        <w:spacing w:before="0" w:beforeAutospacing="0" w:after="0" w:afterAutospacing="0"/>
        <w:rPr>
          <w:rFonts w:ascii="Arial" w:hAnsi="Arial"/>
          <w:color w:val="201F1E"/>
          <w:sz w:val="20"/>
        </w:rPr>
      </w:pPr>
      <w:r w:rsidRPr="00C810EF">
        <w:rPr>
          <w:rFonts w:ascii="Arial" w:hAnsi="Arial"/>
          <w:sz w:val="20"/>
        </w:rPr>
        <w:t xml:space="preserve">Er is een vertrouwenspersoon benoemt en er zijn gedragsregels beschreven om grensoverschrijdend gedrag en discriminatie te signaleren en adequaat te handelen </w:t>
      </w:r>
    </w:p>
    <w:p w14:paraId="0924632F" w14:textId="77777777" w:rsidR="00C45007" w:rsidRPr="00C810EF" w:rsidRDefault="00C45007" w:rsidP="00C45007">
      <w:pPr>
        <w:pStyle w:val="xxxmsolistparagraph"/>
        <w:shd w:val="clear" w:color="auto" w:fill="FFFFFF"/>
        <w:spacing w:before="0" w:beforeAutospacing="0" w:after="0" w:afterAutospacing="0"/>
        <w:ind w:left="720"/>
        <w:rPr>
          <w:rFonts w:ascii="Arial" w:hAnsi="Arial"/>
          <w:color w:val="201F1E"/>
          <w:sz w:val="20"/>
        </w:rPr>
      </w:pPr>
    </w:p>
    <w:p w14:paraId="1823EB32" w14:textId="3ABC15F3" w:rsidR="00C45007" w:rsidRPr="00C810EF" w:rsidRDefault="00C45007" w:rsidP="00C45007">
      <w:pPr>
        <w:pStyle w:val="xxxmsolistparagraph"/>
        <w:shd w:val="clear" w:color="auto" w:fill="FFFFFF"/>
        <w:spacing w:before="0" w:beforeAutospacing="0" w:after="0" w:afterAutospacing="0"/>
        <w:ind w:left="510" w:hanging="397"/>
        <w:rPr>
          <w:rFonts w:ascii="Arial" w:hAnsi="Arial"/>
          <w:b/>
          <w:bCs/>
          <w:color w:val="201F1E"/>
          <w:sz w:val="20"/>
        </w:rPr>
      </w:pPr>
      <w:r w:rsidRPr="00C810EF">
        <w:rPr>
          <w:rFonts w:ascii="Arial" w:hAnsi="Arial"/>
          <w:b/>
          <w:bCs/>
          <w:color w:val="201F1E"/>
          <w:sz w:val="20"/>
        </w:rPr>
        <w:t>Regulier sportaanbod hebben</w:t>
      </w:r>
      <w:r w:rsidR="00C810EF">
        <w:rPr>
          <w:rFonts w:ascii="Arial" w:hAnsi="Arial"/>
          <w:b/>
          <w:bCs/>
          <w:color w:val="201F1E"/>
          <w:sz w:val="20"/>
        </w:rPr>
        <w:t>:</w:t>
      </w:r>
    </w:p>
    <w:p w14:paraId="09E57BF4" w14:textId="41C77632" w:rsidR="00C45007" w:rsidRPr="00C810EF" w:rsidRDefault="00C45007" w:rsidP="00C45007">
      <w:pPr>
        <w:pStyle w:val="Lijstalinea"/>
        <w:numPr>
          <w:ilvl w:val="0"/>
          <w:numId w:val="1"/>
        </w:numPr>
      </w:pPr>
      <w:r w:rsidRPr="00C810EF">
        <w:t>Vermogen om wekelijks sportaanbod te organiseren</w:t>
      </w:r>
    </w:p>
    <w:p w14:paraId="1482D671" w14:textId="6BA7AB22" w:rsidR="00C810EF" w:rsidRDefault="00571CE3" w:rsidP="00C810EF">
      <w:pPr>
        <w:pStyle w:val="Lijstalinea"/>
        <w:numPr>
          <w:ilvl w:val="0"/>
          <w:numId w:val="1"/>
        </w:numPr>
        <w:shd w:val="clear" w:color="auto" w:fill="FFFFFF"/>
        <w:rPr>
          <w:rFonts w:eastAsia="Times New Roman" w:cs="Calibri"/>
          <w:lang w:eastAsia="nl-NL"/>
        </w:rPr>
      </w:pPr>
      <w:r>
        <w:rPr>
          <w:rFonts w:eastAsia="Times New Roman" w:cs="Calibri"/>
          <w:lang w:eastAsia="nl-NL"/>
        </w:rPr>
        <w:t>R</w:t>
      </w:r>
      <w:r w:rsidR="00C810EF" w:rsidRPr="00C810EF">
        <w:rPr>
          <w:rFonts w:eastAsia="Times New Roman" w:cs="Calibri"/>
          <w:lang w:eastAsia="nl-NL"/>
        </w:rPr>
        <w:t>eguliere sportactiviteiten, zoals trainingen en competitie, sluiten aan bij de behoefte van de leden</w:t>
      </w:r>
    </w:p>
    <w:p w14:paraId="5086FC46" w14:textId="018B7DFB" w:rsidR="00727153" w:rsidRPr="00C810EF" w:rsidRDefault="00571CE3" w:rsidP="00727153">
      <w:pPr>
        <w:pStyle w:val="Lijstalinea"/>
        <w:numPr>
          <w:ilvl w:val="0"/>
          <w:numId w:val="1"/>
        </w:numPr>
      </w:pPr>
      <w:r>
        <w:t>J</w:t>
      </w:r>
      <w:r w:rsidR="00727153" w:rsidRPr="00C810EF">
        <w:t>aarlijkse evaluatie (en aanpassing/vernieuwing) sportaanbod</w:t>
      </w:r>
    </w:p>
    <w:p w14:paraId="468B4688" w14:textId="4396183A" w:rsidR="00C810EF" w:rsidRDefault="00571CE3" w:rsidP="00727153">
      <w:pPr>
        <w:pStyle w:val="Lijstalinea"/>
        <w:numPr>
          <w:ilvl w:val="0"/>
          <w:numId w:val="1"/>
        </w:numPr>
        <w:shd w:val="clear" w:color="auto" w:fill="FFFFFF"/>
        <w:rPr>
          <w:rFonts w:eastAsia="Times New Roman" w:cs="Calibri"/>
          <w:lang w:eastAsia="nl-NL"/>
        </w:rPr>
      </w:pPr>
      <w:r>
        <w:rPr>
          <w:rFonts w:eastAsia="Times New Roman" w:cs="Calibri"/>
          <w:lang w:eastAsia="nl-NL"/>
        </w:rPr>
        <w:t>O</w:t>
      </w:r>
      <w:r w:rsidR="00C810EF" w:rsidRPr="00727153">
        <w:rPr>
          <w:rFonts w:eastAsia="Times New Roman" w:cs="Calibri"/>
          <w:lang w:eastAsia="nl-NL"/>
        </w:rPr>
        <w:t>rganiseert jaarlijks naast de reguliere sportactiviteiten andere sportieve activiteiten zoals een toernooi, instuif en/of clinic</w:t>
      </w:r>
    </w:p>
    <w:p w14:paraId="702C3D70" w14:textId="50B9A5A3" w:rsidR="00690913" w:rsidRDefault="00690913" w:rsidP="00727153">
      <w:pPr>
        <w:pStyle w:val="Lijstalinea"/>
        <w:numPr>
          <w:ilvl w:val="0"/>
          <w:numId w:val="1"/>
        </w:numPr>
        <w:shd w:val="clear" w:color="auto" w:fill="FFFFFF"/>
        <w:rPr>
          <w:rFonts w:eastAsia="Times New Roman" w:cs="Calibri"/>
          <w:lang w:eastAsia="nl-NL"/>
        </w:rPr>
      </w:pPr>
      <w:r>
        <w:rPr>
          <w:rFonts w:eastAsia="Times New Roman" w:cs="Calibri"/>
          <w:lang w:eastAsia="nl-NL"/>
        </w:rPr>
        <w:t xml:space="preserve">Capaciteit </w:t>
      </w:r>
      <w:r w:rsidR="00E126F8">
        <w:rPr>
          <w:rFonts w:eastAsia="Times New Roman" w:cs="Calibri"/>
          <w:lang w:eastAsia="nl-NL"/>
        </w:rPr>
        <w:t xml:space="preserve">van </w:t>
      </w:r>
      <w:r>
        <w:rPr>
          <w:rFonts w:eastAsia="Times New Roman" w:cs="Calibri"/>
          <w:lang w:eastAsia="nl-NL"/>
        </w:rPr>
        <w:t>accommodatie sluit aan bij behoefte (richtlijnen NOC*NSF)</w:t>
      </w:r>
    </w:p>
    <w:p w14:paraId="7D1434C1" w14:textId="5D6A4177" w:rsidR="004D73EB" w:rsidRDefault="004D73EB" w:rsidP="00727153">
      <w:pPr>
        <w:pStyle w:val="Lijstalinea"/>
        <w:numPr>
          <w:ilvl w:val="0"/>
          <w:numId w:val="1"/>
        </w:numPr>
        <w:shd w:val="clear" w:color="auto" w:fill="FFFFFF"/>
        <w:rPr>
          <w:rFonts w:eastAsia="Times New Roman" w:cs="Calibri"/>
          <w:lang w:eastAsia="nl-NL"/>
        </w:rPr>
      </w:pPr>
      <w:r>
        <w:rPr>
          <w:rFonts w:eastAsia="Times New Roman" w:cs="Calibri"/>
          <w:lang w:eastAsia="nl-NL"/>
        </w:rPr>
        <w:t>Accommodatie is in goede staat</w:t>
      </w:r>
    </w:p>
    <w:p w14:paraId="4FE5B1F7" w14:textId="43188E51" w:rsidR="00690913" w:rsidRDefault="00690913" w:rsidP="00690913">
      <w:pPr>
        <w:pStyle w:val="xxxmsolistparagraph"/>
        <w:numPr>
          <w:ilvl w:val="0"/>
          <w:numId w:val="1"/>
        </w:numPr>
        <w:shd w:val="clear" w:color="auto" w:fill="FFFFFF"/>
        <w:spacing w:before="0" w:beforeAutospacing="0" w:after="0" w:afterAutospacing="0"/>
        <w:rPr>
          <w:rFonts w:ascii="Arial" w:hAnsi="Arial"/>
          <w:sz w:val="20"/>
        </w:rPr>
      </w:pPr>
      <w:r>
        <w:rPr>
          <w:rFonts w:ascii="Arial" w:hAnsi="Arial"/>
          <w:sz w:val="20"/>
        </w:rPr>
        <w:t>A</w:t>
      </w:r>
      <w:r w:rsidRPr="00571CE3">
        <w:rPr>
          <w:rFonts w:ascii="Arial" w:hAnsi="Arial"/>
          <w:sz w:val="20"/>
        </w:rPr>
        <w:t>an</w:t>
      </w:r>
      <w:r w:rsidR="00E126F8">
        <w:rPr>
          <w:rFonts w:ascii="Arial" w:hAnsi="Arial"/>
          <w:sz w:val="20"/>
        </w:rPr>
        <w:t>dacht en/of aan</w:t>
      </w:r>
      <w:r w:rsidRPr="00571CE3">
        <w:rPr>
          <w:rFonts w:ascii="Arial" w:hAnsi="Arial"/>
          <w:sz w:val="20"/>
        </w:rPr>
        <w:t>bod voor specifieke doelgroepen (senioren, mensen met een beperking)</w:t>
      </w:r>
    </w:p>
    <w:p w14:paraId="3A761D21" w14:textId="77777777" w:rsidR="00690913" w:rsidRPr="00E126F8" w:rsidRDefault="00690913" w:rsidP="00E126F8">
      <w:pPr>
        <w:shd w:val="clear" w:color="auto" w:fill="FFFFFF"/>
        <w:ind w:left="360"/>
        <w:rPr>
          <w:rFonts w:eastAsia="Times New Roman" w:cs="Calibri"/>
          <w:lang w:eastAsia="nl-NL"/>
        </w:rPr>
      </w:pPr>
    </w:p>
    <w:p w14:paraId="1C0E3568" w14:textId="77777777" w:rsidR="008128E2" w:rsidRPr="00C810EF" w:rsidRDefault="008128E2" w:rsidP="008128E2">
      <w:pPr>
        <w:ind w:left="360"/>
      </w:pPr>
    </w:p>
    <w:p w14:paraId="3395092E" w14:textId="5866F052" w:rsidR="00C45007" w:rsidRDefault="00C45007" w:rsidP="00FD185E"/>
    <w:p w14:paraId="18F948AC" w14:textId="78E4B71B" w:rsidR="00774EC8" w:rsidRPr="00C810EF" w:rsidRDefault="00774EC8" w:rsidP="00FD185E"/>
    <w:sectPr w:rsidR="00774EC8" w:rsidRPr="00C810EF" w:rsidSect="00A02F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4150B"/>
    <w:multiLevelType w:val="hybridMultilevel"/>
    <w:tmpl w:val="0652C14C"/>
    <w:lvl w:ilvl="0" w:tplc="07D607A0">
      <w:numFmt w:val="bullet"/>
      <w:lvlText w:val="-"/>
      <w:lvlJc w:val="left"/>
      <w:pPr>
        <w:ind w:left="833" w:hanging="360"/>
      </w:pPr>
      <w:rPr>
        <w:rFonts w:ascii="Calibri" w:eastAsiaTheme="minorHAnsi" w:hAnsi="Calibri" w:cs="Calibri" w:hint="default"/>
        <w:color w:val="auto"/>
      </w:rPr>
    </w:lvl>
    <w:lvl w:ilvl="1" w:tplc="04130003" w:tentative="1">
      <w:start w:val="1"/>
      <w:numFmt w:val="bullet"/>
      <w:lvlText w:val="o"/>
      <w:lvlJc w:val="left"/>
      <w:pPr>
        <w:ind w:left="1553" w:hanging="360"/>
      </w:pPr>
      <w:rPr>
        <w:rFonts w:ascii="Courier New" w:hAnsi="Courier New" w:cs="Courier New" w:hint="default"/>
      </w:rPr>
    </w:lvl>
    <w:lvl w:ilvl="2" w:tplc="04130005" w:tentative="1">
      <w:start w:val="1"/>
      <w:numFmt w:val="bullet"/>
      <w:lvlText w:val=""/>
      <w:lvlJc w:val="left"/>
      <w:pPr>
        <w:ind w:left="2273" w:hanging="360"/>
      </w:pPr>
      <w:rPr>
        <w:rFonts w:ascii="Wingdings" w:hAnsi="Wingdings" w:hint="default"/>
      </w:rPr>
    </w:lvl>
    <w:lvl w:ilvl="3" w:tplc="04130001" w:tentative="1">
      <w:start w:val="1"/>
      <w:numFmt w:val="bullet"/>
      <w:lvlText w:val=""/>
      <w:lvlJc w:val="left"/>
      <w:pPr>
        <w:ind w:left="2993" w:hanging="360"/>
      </w:pPr>
      <w:rPr>
        <w:rFonts w:ascii="Symbol" w:hAnsi="Symbol" w:hint="default"/>
      </w:rPr>
    </w:lvl>
    <w:lvl w:ilvl="4" w:tplc="04130003" w:tentative="1">
      <w:start w:val="1"/>
      <w:numFmt w:val="bullet"/>
      <w:lvlText w:val="o"/>
      <w:lvlJc w:val="left"/>
      <w:pPr>
        <w:ind w:left="3713" w:hanging="360"/>
      </w:pPr>
      <w:rPr>
        <w:rFonts w:ascii="Courier New" w:hAnsi="Courier New" w:cs="Courier New" w:hint="default"/>
      </w:rPr>
    </w:lvl>
    <w:lvl w:ilvl="5" w:tplc="04130005" w:tentative="1">
      <w:start w:val="1"/>
      <w:numFmt w:val="bullet"/>
      <w:lvlText w:val=""/>
      <w:lvlJc w:val="left"/>
      <w:pPr>
        <w:ind w:left="4433" w:hanging="360"/>
      </w:pPr>
      <w:rPr>
        <w:rFonts w:ascii="Wingdings" w:hAnsi="Wingdings" w:hint="default"/>
      </w:rPr>
    </w:lvl>
    <w:lvl w:ilvl="6" w:tplc="04130001" w:tentative="1">
      <w:start w:val="1"/>
      <w:numFmt w:val="bullet"/>
      <w:lvlText w:val=""/>
      <w:lvlJc w:val="left"/>
      <w:pPr>
        <w:ind w:left="5153" w:hanging="360"/>
      </w:pPr>
      <w:rPr>
        <w:rFonts w:ascii="Symbol" w:hAnsi="Symbol" w:hint="default"/>
      </w:rPr>
    </w:lvl>
    <w:lvl w:ilvl="7" w:tplc="04130003" w:tentative="1">
      <w:start w:val="1"/>
      <w:numFmt w:val="bullet"/>
      <w:lvlText w:val="o"/>
      <w:lvlJc w:val="left"/>
      <w:pPr>
        <w:ind w:left="5873" w:hanging="360"/>
      </w:pPr>
      <w:rPr>
        <w:rFonts w:ascii="Courier New" w:hAnsi="Courier New" w:cs="Courier New" w:hint="default"/>
      </w:rPr>
    </w:lvl>
    <w:lvl w:ilvl="8" w:tplc="04130005" w:tentative="1">
      <w:start w:val="1"/>
      <w:numFmt w:val="bullet"/>
      <w:lvlText w:val=""/>
      <w:lvlJc w:val="left"/>
      <w:pPr>
        <w:ind w:left="6593" w:hanging="360"/>
      </w:pPr>
      <w:rPr>
        <w:rFonts w:ascii="Wingdings" w:hAnsi="Wingdings" w:hint="default"/>
      </w:rPr>
    </w:lvl>
  </w:abstractNum>
  <w:abstractNum w:abstractNumId="1" w15:restartNumberingAfterBreak="0">
    <w:nsid w:val="0B3653F6"/>
    <w:multiLevelType w:val="hybridMultilevel"/>
    <w:tmpl w:val="C9066C50"/>
    <w:lvl w:ilvl="0" w:tplc="07D607A0">
      <w:numFmt w:val="bullet"/>
      <w:lvlText w:val="-"/>
      <w:lvlJc w:val="left"/>
      <w:pPr>
        <w:ind w:left="720" w:hanging="360"/>
      </w:pPr>
      <w:rPr>
        <w:rFonts w:ascii="Calibri" w:eastAsiaTheme="minorHAnsi"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F7E06"/>
    <w:multiLevelType w:val="hybridMultilevel"/>
    <w:tmpl w:val="6922D320"/>
    <w:lvl w:ilvl="0" w:tplc="1A7C6A96">
      <w:numFmt w:val="bullet"/>
      <w:lvlText w:val="·"/>
      <w:lvlJc w:val="left"/>
      <w:pPr>
        <w:ind w:left="733" w:hanging="620"/>
      </w:pPr>
      <w:rPr>
        <w:rFonts w:ascii="Arial" w:eastAsiaTheme="minorHAnsi" w:hAnsi="Arial" w:cs="Arial" w:hint="default"/>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abstractNum w:abstractNumId="3" w15:restartNumberingAfterBreak="0">
    <w:nsid w:val="7616783D"/>
    <w:multiLevelType w:val="hybridMultilevel"/>
    <w:tmpl w:val="087E0818"/>
    <w:lvl w:ilvl="0" w:tplc="900A6660">
      <w:numFmt w:val="bullet"/>
      <w:lvlText w:val="-"/>
      <w:lvlJc w:val="left"/>
      <w:pPr>
        <w:ind w:left="473" w:hanging="360"/>
      </w:pPr>
      <w:rPr>
        <w:rFonts w:ascii="Calibri" w:eastAsiaTheme="minorHAnsi" w:hAnsi="Calibri" w:cs="Calibri" w:hint="default"/>
        <w:color w:val="auto"/>
      </w:rPr>
    </w:lvl>
    <w:lvl w:ilvl="1" w:tplc="04130003" w:tentative="1">
      <w:start w:val="1"/>
      <w:numFmt w:val="bullet"/>
      <w:lvlText w:val="o"/>
      <w:lvlJc w:val="left"/>
      <w:pPr>
        <w:ind w:left="1193" w:hanging="360"/>
      </w:pPr>
      <w:rPr>
        <w:rFonts w:ascii="Courier New" w:hAnsi="Courier New" w:cs="Courier New" w:hint="default"/>
      </w:rPr>
    </w:lvl>
    <w:lvl w:ilvl="2" w:tplc="04130005" w:tentative="1">
      <w:start w:val="1"/>
      <w:numFmt w:val="bullet"/>
      <w:lvlText w:val=""/>
      <w:lvlJc w:val="left"/>
      <w:pPr>
        <w:ind w:left="1913" w:hanging="360"/>
      </w:pPr>
      <w:rPr>
        <w:rFonts w:ascii="Wingdings" w:hAnsi="Wingdings" w:hint="default"/>
      </w:rPr>
    </w:lvl>
    <w:lvl w:ilvl="3" w:tplc="04130001" w:tentative="1">
      <w:start w:val="1"/>
      <w:numFmt w:val="bullet"/>
      <w:lvlText w:val=""/>
      <w:lvlJc w:val="left"/>
      <w:pPr>
        <w:ind w:left="2633" w:hanging="360"/>
      </w:pPr>
      <w:rPr>
        <w:rFonts w:ascii="Symbol" w:hAnsi="Symbol" w:hint="default"/>
      </w:rPr>
    </w:lvl>
    <w:lvl w:ilvl="4" w:tplc="04130003" w:tentative="1">
      <w:start w:val="1"/>
      <w:numFmt w:val="bullet"/>
      <w:lvlText w:val="o"/>
      <w:lvlJc w:val="left"/>
      <w:pPr>
        <w:ind w:left="3353" w:hanging="360"/>
      </w:pPr>
      <w:rPr>
        <w:rFonts w:ascii="Courier New" w:hAnsi="Courier New" w:cs="Courier New" w:hint="default"/>
      </w:rPr>
    </w:lvl>
    <w:lvl w:ilvl="5" w:tplc="04130005" w:tentative="1">
      <w:start w:val="1"/>
      <w:numFmt w:val="bullet"/>
      <w:lvlText w:val=""/>
      <w:lvlJc w:val="left"/>
      <w:pPr>
        <w:ind w:left="4073" w:hanging="360"/>
      </w:pPr>
      <w:rPr>
        <w:rFonts w:ascii="Wingdings" w:hAnsi="Wingdings" w:hint="default"/>
      </w:rPr>
    </w:lvl>
    <w:lvl w:ilvl="6" w:tplc="04130001" w:tentative="1">
      <w:start w:val="1"/>
      <w:numFmt w:val="bullet"/>
      <w:lvlText w:val=""/>
      <w:lvlJc w:val="left"/>
      <w:pPr>
        <w:ind w:left="4793" w:hanging="360"/>
      </w:pPr>
      <w:rPr>
        <w:rFonts w:ascii="Symbol" w:hAnsi="Symbol" w:hint="default"/>
      </w:rPr>
    </w:lvl>
    <w:lvl w:ilvl="7" w:tplc="04130003" w:tentative="1">
      <w:start w:val="1"/>
      <w:numFmt w:val="bullet"/>
      <w:lvlText w:val="o"/>
      <w:lvlJc w:val="left"/>
      <w:pPr>
        <w:ind w:left="5513" w:hanging="360"/>
      </w:pPr>
      <w:rPr>
        <w:rFonts w:ascii="Courier New" w:hAnsi="Courier New" w:cs="Courier New" w:hint="default"/>
      </w:rPr>
    </w:lvl>
    <w:lvl w:ilvl="8" w:tplc="04130005" w:tentative="1">
      <w:start w:val="1"/>
      <w:numFmt w:val="bullet"/>
      <w:lvlText w:val=""/>
      <w:lvlJc w:val="left"/>
      <w:pPr>
        <w:ind w:left="6233" w:hanging="360"/>
      </w:pPr>
      <w:rPr>
        <w:rFonts w:ascii="Wingdings" w:hAnsi="Wingdings" w:hint="default"/>
      </w:rPr>
    </w:lvl>
  </w:abstractNum>
  <w:num w:numId="1" w16cid:durableId="1610968606">
    <w:abstractNumId w:val="1"/>
  </w:num>
  <w:num w:numId="2" w16cid:durableId="1398279676">
    <w:abstractNumId w:val="3"/>
  </w:num>
  <w:num w:numId="3" w16cid:durableId="1409576096">
    <w:abstractNumId w:val="0"/>
  </w:num>
  <w:num w:numId="4" w16cid:durableId="4032649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897"/>
    <w:rsid w:val="000D7621"/>
    <w:rsid w:val="00223A13"/>
    <w:rsid w:val="003C26FC"/>
    <w:rsid w:val="003C2769"/>
    <w:rsid w:val="004D73EB"/>
    <w:rsid w:val="00571CE3"/>
    <w:rsid w:val="005A55B4"/>
    <w:rsid w:val="00690913"/>
    <w:rsid w:val="0072710F"/>
    <w:rsid w:val="00727153"/>
    <w:rsid w:val="00774EC8"/>
    <w:rsid w:val="008128E2"/>
    <w:rsid w:val="008D4024"/>
    <w:rsid w:val="009119CC"/>
    <w:rsid w:val="0095797B"/>
    <w:rsid w:val="00982FC7"/>
    <w:rsid w:val="009F48D5"/>
    <w:rsid w:val="00A02F5B"/>
    <w:rsid w:val="00A158A8"/>
    <w:rsid w:val="00AA7E64"/>
    <w:rsid w:val="00B66C59"/>
    <w:rsid w:val="00BB3897"/>
    <w:rsid w:val="00C34DB4"/>
    <w:rsid w:val="00C45007"/>
    <w:rsid w:val="00C810EF"/>
    <w:rsid w:val="00E126F8"/>
    <w:rsid w:val="00E17A12"/>
    <w:rsid w:val="00F36E70"/>
    <w:rsid w:val="00FD1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9E44D"/>
  <w15:chartTrackingRefBased/>
  <w15:docId w15:val="{E31C2C60-B31A-42FF-B10D-0821E63E7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7E64"/>
    <w:rPr>
      <w:rFonts w:ascii="Arial" w:hAnsi="Arial"/>
      <w:sz w:val="20"/>
      <w:lang w:val="nl-NL"/>
    </w:rPr>
  </w:style>
  <w:style w:type="paragraph" w:styleId="Kop1">
    <w:name w:val="heading 1"/>
    <w:basedOn w:val="Standaard"/>
    <w:next w:val="Standaard"/>
    <w:link w:val="Kop1Char"/>
    <w:uiPriority w:val="9"/>
    <w:qFormat/>
    <w:rsid w:val="00AA7E64"/>
    <w:pPr>
      <w:keepNext/>
      <w:keepLines/>
      <w:spacing w:before="48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A7E64"/>
    <w:pPr>
      <w:keepNext/>
      <w:keepLines/>
      <w:spacing w:before="200"/>
      <w:outlineLvl w:val="1"/>
    </w:pPr>
    <w:rPr>
      <w:rFonts w:eastAsiaTheme="majorEastAsia"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A7E64"/>
    <w:rPr>
      <w:rFonts w:ascii="Arial" w:eastAsiaTheme="majorEastAsia" w:hAnsi="Arial"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A7E64"/>
    <w:rPr>
      <w:rFonts w:ascii="Arial" w:eastAsiaTheme="majorEastAsia" w:hAnsi="Arial" w:cstheme="majorBidi"/>
      <w:b/>
      <w:bCs/>
      <w:color w:val="4F81BD" w:themeColor="accent1"/>
      <w:sz w:val="26"/>
      <w:szCs w:val="26"/>
    </w:rPr>
  </w:style>
  <w:style w:type="paragraph" w:styleId="Titel">
    <w:name w:val="Title"/>
    <w:basedOn w:val="Standaard"/>
    <w:next w:val="Standaard"/>
    <w:link w:val="TitelChar"/>
    <w:uiPriority w:val="10"/>
    <w:qFormat/>
    <w:rsid w:val="00AA7E6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A7E64"/>
    <w:rPr>
      <w:rFonts w:ascii="Arial" w:eastAsiaTheme="majorEastAsia" w:hAnsi="Arial"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A7E64"/>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A7E64"/>
    <w:rPr>
      <w:rFonts w:ascii="Arial" w:eastAsiaTheme="majorEastAsia" w:hAnsi="Arial" w:cstheme="majorBidi"/>
      <w:i/>
      <w:iCs/>
      <w:color w:val="4F81BD" w:themeColor="accent1"/>
      <w:spacing w:val="15"/>
      <w:sz w:val="24"/>
      <w:szCs w:val="24"/>
    </w:rPr>
  </w:style>
  <w:style w:type="paragraph" w:customStyle="1" w:styleId="xxxmsonormal">
    <w:name w:val="x_x_x_msonormal"/>
    <w:basedOn w:val="Standaard"/>
    <w:rsid w:val="00BB3897"/>
    <w:pPr>
      <w:spacing w:before="100" w:beforeAutospacing="1" w:after="100" w:afterAutospacing="1"/>
    </w:pPr>
    <w:rPr>
      <w:rFonts w:ascii="Calibri" w:hAnsi="Calibri" w:cs="Calibri"/>
      <w:sz w:val="22"/>
      <w:lang w:eastAsia="nl-NL"/>
    </w:rPr>
  </w:style>
  <w:style w:type="paragraph" w:customStyle="1" w:styleId="xxxmsolistparagraph">
    <w:name w:val="x_x_x_msolistparagraph"/>
    <w:basedOn w:val="Standaard"/>
    <w:rsid w:val="00BB3897"/>
    <w:pPr>
      <w:spacing w:before="100" w:beforeAutospacing="1" w:after="100" w:afterAutospacing="1"/>
    </w:pPr>
    <w:rPr>
      <w:rFonts w:ascii="Calibri" w:hAnsi="Calibri" w:cs="Calibri"/>
      <w:sz w:val="22"/>
      <w:lang w:eastAsia="nl-NL"/>
    </w:rPr>
  </w:style>
  <w:style w:type="paragraph" w:styleId="Lijstalinea">
    <w:name w:val="List Paragraph"/>
    <w:basedOn w:val="Standaard"/>
    <w:uiPriority w:val="34"/>
    <w:qFormat/>
    <w:rsid w:val="00C45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8457">
      <w:bodyDiv w:val="1"/>
      <w:marLeft w:val="0"/>
      <w:marRight w:val="0"/>
      <w:marTop w:val="0"/>
      <w:marBottom w:val="0"/>
      <w:divBdr>
        <w:top w:val="none" w:sz="0" w:space="0" w:color="auto"/>
        <w:left w:val="none" w:sz="0" w:space="0" w:color="auto"/>
        <w:bottom w:val="none" w:sz="0" w:space="0" w:color="auto"/>
        <w:right w:val="none" w:sz="0" w:space="0" w:color="auto"/>
      </w:divBdr>
      <w:divsChild>
        <w:div w:id="1351681501">
          <w:marLeft w:val="0"/>
          <w:marRight w:val="0"/>
          <w:marTop w:val="0"/>
          <w:marBottom w:val="0"/>
          <w:divBdr>
            <w:top w:val="none" w:sz="0" w:space="0" w:color="auto"/>
            <w:left w:val="none" w:sz="0" w:space="0" w:color="auto"/>
            <w:bottom w:val="none" w:sz="0" w:space="0" w:color="auto"/>
            <w:right w:val="none" w:sz="0" w:space="0" w:color="auto"/>
          </w:divBdr>
        </w:div>
        <w:div w:id="1731271045">
          <w:marLeft w:val="0"/>
          <w:marRight w:val="0"/>
          <w:marTop w:val="0"/>
          <w:marBottom w:val="0"/>
          <w:divBdr>
            <w:top w:val="none" w:sz="0" w:space="0" w:color="auto"/>
            <w:left w:val="none" w:sz="0" w:space="0" w:color="auto"/>
            <w:bottom w:val="none" w:sz="0" w:space="0" w:color="auto"/>
            <w:right w:val="none" w:sz="0" w:space="0" w:color="auto"/>
          </w:divBdr>
        </w:div>
        <w:div w:id="482551180">
          <w:marLeft w:val="0"/>
          <w:marRight w:val="0"/>
          <w:marTop w:val="0"/>
          <w:marBottom w:val="0"/>
          <w:divBdr>
            <w:top w:val="none" w:sz="0" w:space="0" w:color="auto"/>
            <w:left w:val="none" w:sz="0" w:space="0" w:color="auto"/>
            <w:bottom w:val="none" w:sz="0" w:space="0" w:color="auto"/>
            <w:right w:val="none" w:sz="0" w:space="0" w:color="auto"/>
          </w:divBdr>
        </w:div>
        <w:div w:id="1814708934">
          <w:marLeft w:val="0"/>
          <w:marRight w:val="0"/>
          <w:marTop w:val="0"/>
          <w:marBottom w:val="0"/>
          <w:divBdr>
            <w:top w:val="none" w:sz="0" w:space="0" w:color="auto"/>
            <w:left w:val="none" w:sz="0" w:space="0" w:color="auto"/>
            <w:bottom w:val="none" w:sz="0" w:space="0" w:color="auto"/>
            <w:right w:val="none" w:sz="0" w:space="0" w:color="auto"/>
          </w:divBdr>
        </w:div>
        <w:div w:id="956445638">
          <w:marLeft w:val="0"/>
          <w:marRight w:val="0"/>
          <w:marTop w:val="0"/>
          <w:marBottom w:val="0"/>
          <w:divBdr>
            <w:top w:val="none" w:sz="0" w:space="0" w:color="auto"/>
            <w:left w:val="none" w:sz="0" w:space="0" w:color="auto"/>
            <w:bottom w:val="none" w:sz="0" w:space="0" w:color="auto"/>
            <w:right w:val="none" w:sz="0" w:space="0" w:color="auto"/>
          </w:divBdr>
        </w:div>
        <w:div w:id="1201896712">
          <w:marLeft w:val="0"/>
          <w:marRight w:val="0"/>
          <w:marTop w:val="0"/>
          <w:marBottom w:val="0"/>
          <w:divBdr>
            <w:top w:val="none" w:sz="0" w:space="0" w:color="auto"/>
            <w:left w:val="none" w:sz="0" w:space="0" w:color="auto"/>
            <w:bottom w:val="none" w:sz="0" w:space="0" w:color="auto"/>
            <w:right w:val="none" w:sz="0" w:space="0" w:color="auto"/>
          </w:divBdr>
        </w:div>
        <w:div w:id="922108510">
          <w:marLeft w:val="0"/>
          <w:marRight w:val="0"/>
          <w:marTop w:val="0"/>
          <w:marBottom w:val="0"/>
          <w:divBdr>
            <w:top w:val="none" w:sz="0" w:space="0" w:color="auto"/>
            <w:left w:val="none" w:sz="0" w:space="0" w:color="auto"/>
            <w:bottom w:val="none" w:sz="0" w:space="0" w:color="auto"/>
            <w:right w:val="none" w:sz="0" w:space="0" w:color="auto"/>
          </w:divBdr>
        </w:div>
        <w:div w:id="666714809">
          <w:marLeft w:val="0"/>
          <w:marRight w:val="0"/>
          <w:marTop w:val="0"/>
          <w:marBottom w:val="0"/>
          <w:divBdr>
            <w:top w:val="none" w:sz="0" w:space="0" w:color="auto"/>
            <w:left w:val="none" w:sz="0" w:space="0" w:color="auto"/>
            <w:bottom w:val="none" w:sz="0" w:space="0" w:color="auto"/>
            <w:right w:val="none" w:sz="0" w:space="0" w:color="auto"/>
          </w:divBdr>
        </w:div>
        <w:div w:id="1364162439">
          <w:marLeft w:val="0"/>
          <w:marRight w:val="0"/>
          <w:marTop w:val="0"/>
          <w:marBottom w:val="0"/>
          <w:divBdr>
            <w:top w:val="none" w:sz="0" w:space="0" w:color="auto"/>
            <w:left w:val="none" w:sz="0" w:space="0" w:color="auto"/>
            <w:bottom w:val="none" w:sz="0" w:space="0" w:color="auto"/>
            <w:right w:val="none" w:sz="0" w:space="0" w:color="auto"/>
          </w:divBdr>
        </w:div>
        <w:div w:id="525336804">
          <w:marLeft w:val="0"/>
          <w:marRight w:val="0"/>
          <w:marTop w:val="0"/>
          <w:marBottom w:val="0"/>
          <w:divBdr>
            <w:top w:val="none" w:sz="0" w:space="0" w:color="auto"/>
            <w:left w:val="none" w:sz="0" w:space="0" w:color="auto"/>
            <w:bottom w:val="none" w:sz="0" w:space="0" w:color="auto"/>
            <w:right w:val="none" w:sz="0" w:space="0" w:color="auto"/>
          </w:divBdr>
        </w:div>
        <w:div w:id="1118183873">
          <w:marLeft w:val="0"/>
          <w:marRight w:val="0"/>
          <w:marTop w:val="0"/>
          <w:marBottom w:val="0"/>
          <w:divBdr>
            <w:top w:val="none" w:sz="0" w:space="0" w:color="auto"/>
            <w:left w:val="none" w:sz="0" w:space="0" w:color="auto"/>
            <w:bottom w:val="none" w:sz="0" w:space="0" w:color="auto"/>
            <w:right w:val="none" w:sz="0" w:space="0" w:color="auto"/>
          </w:divBdr>
        </w:div>
        <w:div w:id="158935193">
          <w:marLeft w:val="0"/>
          <w:marRight w:val="0"/>
          <w:marTop w:val="0"/>
          <w:marBottom w:val="0"/>
          <w:divBdr>
            <w:top w:val="none" w:sz="0" w:space="0" w:color="auto"/>
            <w:left w:val="none" w:sz="0" w:space="0" w:color="auto"/>
            <w:bottom w:val="none" w:sz="0" w:space="0" w:color="auto"/>
            <w:right w:val="none" w:sz="0" w:space="0" w:color="auto"/>
          </w:divBdr>
        </w:div>
      </w:divsChild>
    </w:div>
    <w:div w:id="1039278851">
      <w:bodyDiv w:val="1"/>
      <w:marLeft w:val="0"/>
      <w:marRight w:val="0"/>
      <w:marTop w:val="0"/>
      <w:marBottom w:val="0"/>
      <w:divBdr>
        <w:top w:val="none" w:sz="0" w:space="0" w:color="auto"/>
        <w:left w:val="none" w:sz="0" w:space="0" w:color="auto"/>
        <w:bottom w:val="none" w:sz="0" w:space="0" w:color="auto"/>
        <w:right w:val="none" w:sz="0" w:space="0" w:color="auto"/>
      </w:divBdr>
    </w:div>
    <w:div w:id="1226333786">
      <w:bodyDiv w:val="1"/>
      <w:marLeft w:val="0"/>
      <w:marRight w:val="0"/>
      <w:marTop w:val="0"/>
      <w:marBottom w:val="0"/>
      <w:divBdr>
        <w:top w:val="none" w:sz="0" w:space="0" w:color="auto"/>
        <w:left w:val="none" w:sz="0" w:space="0" w:color="auto"/>
        <w:bottom w:val="none" w:sz="0" w:space="0" w:color="auto"/>
        <w:right w:val="none" w:sz="0" w:space="0" w:color="auto"/>
      </w:divBdr>
      <w:divsChild>
        <w:div w:id="1062020301">
          <w:marLeft w:val="0"/>
          <w:marRight w:val="0"/>
          <w:marTop w:val="0"/>
          <w:marBottom w:val="0"/>
          <w:divBdr>
            <w:top w:val="none" w:sz="0" w:space="0" w:color="auto"/>
            <w:left w:val="none" w:sz="0" w:space="0" w:color="auto"/>
            <w:bottom w:val="none" w:sz="0" w:space="0" w:color="auto"/>
            <w:right w:val="none" w:sz="0" w:space="0" w:color="auto"/>
          </w:divBdr>
        </w:div>
        <w:div w:id="1691369253">
          <w:marLeft w:val="0"/>
          <w:marRight w:val="0"/>
          <w:marTop w:val="0"/>
          <w:marBottom w:val="0"/>
          <w:divBdr>
            <w:top w:val="none" w:sz="0" w:space="0" w:color="auto"/>
            <w:left w:val="none" w:sz="0" w:space="0" w:color="auto"/>
            <w:bottom w:val="none" w:sz="0" w:space="0" w:color="auto"/>
            <w:right w:val="none" w:sz="0" w:space="0" w:color="auto"/>
          </w:divBdr>
        </w:div>
        <w:div w:id="2023582109">
          <w:marLeft w:val="0"/>
          <w:marRight w:val="0"/>
          <w:marTop w:val="0"/>
          <w:marBottom w:val="0"/>
          <w:divBdr>
            <w:top w:val="none" w:sz="0" w:space="0" w:color="auto"/>
            <w:left w:val="none" w:sz="0" w:space="0" w:color="auto"/>
            <w:bottom w:val="none" w:sz="0" w:space="0" w:color="auto"/>
            <w:right w:val="none" w:sz="0" w:space="0" w:color="auto"/>
          </w:divBdr>
        </w:div>
        <w:div w:id="1192770136">
          <w:marLeft w:val="0"/>
          <w:marRight w:val="0"/>
          <w:marTop w:val="0"/>
          <w:marBottom w:val="0"/>
          <w:divBdr>
            <w:top w:val="none" w:sz="0" w:space="0" w:color="auto"/>
            <w:left w:val="none" w:sz="0" w:space="0" w:color="auto"/>
            <w:bottom w:val="none" w:sz="0" w:space="0" w:color="auto"/>
            <w:right w:val="none" w:sz="0" w:space="0" w:color="auto"/>
          </w:divBdr>
        </w:div>
      </w:divsChild>
    </w:div>
    <w:div w:id="1656370858">
      <w:bodyDiv w:val="1"/>
      <w:marLeft w:val="0"/>
      <w:marRight w:val="0"/>
      <w:marTop w:val="0"/>
      <w:marBottom w:val="0"/>
      <w:divBdr>
        <w:top w:val="none" w:sz="0" w:space="0" w:color="auto"/>
        <w:left w:val="none" w:sz="0" w:space="0" w:color="auto"/>
        <w:bottom w:val="none" w:sz="0" w:space="0" w:color="auto"/>
        <w:right w:val="none" w:sz="0" w:space="0" w:color="auto"/>
      </w:divBdr>
      <w:divsChild>
        <w:div w:id="1131437667">
          <w:marLeft w:val="0"/>
          <w:marRight w:val="0"/>
          <w:marTop w:val="0"/>
          <w:marBottom w:val="0"/>
          <w:divBdr>
            <w:top w:val="none" w:sz="0" w:space="0" w:color="auto"/>
            <w:left w:val="none" w:sz="0" w:space="0" w:color="auto"/>
            <w:bottom w:val="none" w:sz="0" w:space="0" w:color="auto"/>
            <w:right w:val="none" w:sz="0" w:space="0" w:color="auto"/>
          </w:divBdr>
        </w:div>
        <w:div w:id="670304326">
          <w:marLeft w:val="0"/>
          <w:marRight w:val="0"/>
          <w:marTop w:val="0"/>
          <w:marBottom w:val="0"/>
          <w:divBdr>
            <w:top w:val="none" w:sz="0" w:space="0" w:color="auto"/>
            <w:left w:val="none" w:sz="0" w:space="0" w:color="auto"/>
            <w:bottom w:val="none" w:sz="0" w:space="0" w:color="auto"/>
            <w:right w:val="none" w:sz="0" w:space="0" w:color="auto"/>
          </w:divBdr>
        </w:div>
        <w:div w:id="1812165719">
          <w:marLeft w:val="0"/>
          <w:marRight w:val="0"/>
          <w:marTop w:val="0"/>
          <w:marBottom w:val="0"/>
          <w:divBdr>
            <w:top w:val="none" w:sz="0" w:space="0" w:color="auto"/>
            <w:left w:val="none" w:sz="0" w:space="0" w:color="auto"/>
            <w:bottom w:val="none" w:sz="0" w:space="0" w:color="auto"/>
            <w:right w:val="none" w:sz="0" w:space="0" w:color="auto"/>
          </w:divBdr>
        </w:div>
      </w:divsChild>
    </w:div>
    <w:div w:id="1910337165">
      <w:bodyDiv w:val="1"/>
      <w:marLeft w:val="0"/>
      <w:marRight w:val="0"/>
      <w:marTop w:val="0"/>
      <w:marBottom w:val="0"/>
      <w:divBdr>
        <w:top w:val="none" w:sz="0" w:space="0" w:color="auto"/>
        <w:left w:val="none" w:sz="0" w:space="0" w:color="auto"/>
        <w:bottom w:val="none" w:sz="0" w:space="0" w:color="auto"/>
        <w:right w:val="none" w:sz="0" w:space="0" w:color="auto"/>
      </w:divBdr>
      <w:divsChild>
        <w:div w:id="831260562">
          <w:marLeft w:val="0"/>
          <w:marRight w:val="0"/>
          <w:marTop w:val="0"/>
          <w:marBottom w:val="0"/>
          <w:divBdr>
            <w:top w:val="none" w:sz="0" w:space="0" w:color="auto"/>
            <w:left w:val="none" w:sz="0" w:space="0" w:color="auto"/>
            <w:bottom w:val="none" w:sz="0" w:space="0" w:color="auto"/>
            <w:right w:val="none" w:sz="0" w:space="0" w:color="auto"/>
          </w:divBdr>
        </w:div>
        <w:div w:id="1791896969">
          <w:marLeft w:val="0"/>
          <w:marRight w:val="0"/>
          <w:marTop w:val="0"/>
          <w:marBottom w:val="0"/>
          <w:divBdr>
            <w:top w:val="none" w:sz="0" w:space="0" w:color="auto"/>
            <w:left w:val="none" w:sz="0" w:space="0" w:color="auto"/>
            <w:bottom w:val="none" w:sz="0" w:space="0" w:color="auto"/>
            <w:right w:val="none" w:sz="0" w:space="0" w:color="auto"/>
          </w:divBdr>
        </w:div>
        <w:div w:id="130171922">
          <w:marLeft w:val="0"/>
          <w:marRight w:val="0"/>
          <w:marTop w:val="0"/>
          <w:marBottom w:val="0"/>
          <w:divBdr>
            <w:top w:val="none" w:sz="0" w:space="0" w:color="auto"/>
            <w:left w:val="none" w:sz="0" w:space="0" w:color="auto"/>
            <w:bottom w:val="none" w:sz="0" w:space="0" w:color="auto"/>
            <w:right w:val="none" w:sz="0" w:space="0" w:color="auto"/>
          </w:divBdr>
        </w:div>
        <w:div w:id="2143111792">
          <w:marLeft w:val="0"/>
          <w:marRight w:val="0"/>
          <w:marTop w:val="0"/>
          <w:marBottom w:val="0"/>
          <w:divBdr>
            <w:top w:val="none" w:sz="0" w:space="0" w:color="auto"/>
            <w:left w:val="none" w:sz="0" w:space="0" w:color="auto"/>
            <w:bottom w:val="none" w:sz="0" w:space="0" w:color="auto"/>
            <w:right w:val="none" w:sz="0" w:space="0" w:color="auto"/>
          </w:divBdr>
        </w:div>
        <w:div w:id="1419326800">
          <w:marLeft w:val="0"/>
          <w:marRight w:val="0"/>
          <w:marTop w:val="0"/>
          <w:marBottom w:val="0"/>
          <w:divBdr>
            <w:top w:val="none" w:sz="0" w:space="0" w:color="auto"/>
            <w:left w:val="none" w:sz="0" w:space="0" w:color="auto"/>
            <w:bottom w:val="none" w:sz="0" w:space="0" w:color="auto"/>
            <w:right w:val="none" w:sz="0" w:space="0" w:color="auto"/>
          </w:divBdr>
        </w:div>
        <w:div w:id="1557088243">
          <w:marLeft w:val="0"/>
          <w:marRight w:val="0"/>
          <w:marTop w:val="0"/>
          <w:marBottom w:val="0"/>
          <w:divBdr>
            <w:top w:val="none" w:sz="0" w:space="0" w:color="auto"/>
            <w:left w:val="none" w:sz="0" w:space="0" w:color="auto"/>
            <w:bottom w:val="none" w:sz="0" w:space="0" w:color="auto"/>
            <w:right w:val="none" w:sz="0" w:space="0" w:color="auto"/>
          </w:divBdr>
        </w:div>
        <w:div w:id="1273897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E12ED497FEA549AEC5C054BD4BE72A" ma:contentTypeVersion="16" ma:contentTypeDescription="Een nieuw document maken." ma:contentTypeScope="" ma:versionID="4ed7554c5135b59cb677e7133d5157fe">
  <xsd:schema xmlns:xsd="http://www.w3.org/2001/XMLSchema" xmlns:xs="http://www.w3.org/2001/XMLSchema" xmlns:p="http://schemas.microsoft.com/office/2006/metadata/properties" xmlns:ns2="11dd4a04-e7eb-4d28-876d-1e18eb384f97" xmlns:ns3="82b56490-8c74-41e7-b538-3ed8dc2737d1" targetNamespace="http://schemas.microsoft.com/office/2006/metadata/properties" ma:root="true" ma:fieldsID="39b28d61f0e26fdb94ec4d125691af78" ns2:_="" ns3:_="">
    <xsd:import namespace="11dd4a04-e7eb-4d28-876d-1e18eb384f97"/>
    <xsd:import namespace="82b56490-8c74-41e7-b538-3ed8dc2737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d4a04-e7eb-4d28-876d-1e18eb384f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e36577c2-589e-412e-ab92-b138d84b61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b56490-8c74-41e7-b538-3ed8dc2737d1"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f362496-f2a0-42a7-9892-b2a1aaad0e4f}" ma:internalName="TaxCatchAll" ma:showField="CatchAllData" ma:web="82b56490-8c74-41e7-b538-3ed8dc2737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2b56490-8c74-41e7-b538-3ed8dc2737d1" xsi:nil="true"/>
    <lcf76f155ced4ddcb4097134ff3c332f xmlns="11dd4a04-e7eb-4d28-876d-1e18eb384f9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985ECB4-A745-462A-889F-F5E56190B271}"/>
</file>

<file path=customXml/itemProps2.xml><?xml version="1.0" encoding="utf-8"?>
<ds:datastoreItem xmlns:ds="http://schemas.openxmlformats.org/officeDocument/2006/customXml" ds:itemID="{523D871E-4DB3-45CA-88CC-2F878CEEE551}"/>
</file>

<file path=customXml/itemProps3.xml><?xml version="1.0" encoding="utf-8"?>
<ds:datastoreItem xmlns:ds="http://schemas.openxmlformats.org/officeDocument/2006/customXml" ds:itemID="{6814ECEA-6E42-4759-A45E-7258461FC995}"/>
</file>

<file path=docProps/app.xml><?xml version="1.0" encoding="utf-8"?>
<Properties xmlns="http://schemas.openxmlformats.org/officeDocument/2006/extended-properties" xmlns:vt="http://schemas.openxmlformats.org/officeDocument/2006/docPropsVTypes">
  <Template>Normal</Template>
  <TotalTime>2</TotalTime>
  <Pages>2</Pages>
  <Words>637</Words>
  <Characters>3505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Mulders, Catharina</dc:creator>
  <cp:keywords/>
  <dc:description/>
  <cp:lastModifiedBy>Irene Jansens</cp:lastModifiedBy>
  <cp:revision>3</cp:revision>
  <dcterms:created xsi:type="dcterms:W3CDTF">2022-11-09T11:25:00Z</dcterms:created>
  <dcterms:modified xsi:type="dcterms:W3CDTF">2022-11-09T11:26:00Z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0x010100CFE12ED497FEA549AEC5C054BD4BE72A</vt:lpwstr>
  </property>
</Properties>
</file>