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59A9" w14:textId="247A90C9" w:rsidR="00FD185E" w:rsidRPr="00D0122F" w:rsidRDefault="002D5536" w:rsidP="00FD185E">
      <w:pPr>
        <w:rPr>
          <w:b/>
          <w:bCs/>
          <w:sz w:val="22"/>
        </w:rPr>
      </w:pPr>
      <w:r>
        <w:rPr>
          <w:b/>
          <w:bCs/>
          <w:sz w:val="22"/>
        </w:rPr>
        <w:t>Vergoeding</w:t>
      </w:r>
      <w:r w:rsidR="004630F7">
        <w:rPr>
          <w:b/>
          <w:bCs/>
          <w:sz w:val="22"/>
        </w:rPr>
        <w:t xml:space="preserve"> voor de </w:t>
      </w:r>
      <w:r w:rsidR="002F2804" w:rsidRPr="00D0122F">
        <w:rPr>
          <w:b/>
          <w:bCs/>
          <w:sz w:val="22"/>
        </w:rPr>
        <w:t xml:space="preserve">controle </w:t>
      </w:r>
      <w:r w:rsidR="004630F7">
        <w:rPr>
          <w:b/>
          <w:bCs/>
          <w:sz w:val="22"/>
        </w:rPr>
        <w:t xml:space="preserve">van het </w:t>
      </w:r>
      <w:r w:rsidR="002F2804" w:rsidRPr="00D0122F">
        <w:rPr>
          <w:b/>
          <w:bCs/>
          <w:sz w:val="22"/>
        </w:rPr>
        <w:t>Corona Toegangsbewijs</w:t>
      </w:r>
    </w:p>
    <w:p w14:paraId="71C3A1EE" w14:textId="7C37F13E" w:rsidR="002F2804" w:rsidRDefault="002F2804" w:rsidP="00FD185E">
      <w:pPr>
        <w:rPr>
          <w:sz w:val="22"/>
        </w:rPr>
      </w:pPr>
    </w:p>
    <w:p w14:paraId="092EE06C" w14:textId="337CAEB3" w:rsidR="002F4457" w:rsidRPr="002F4457" w:rsidRDefault="002F4457" w:rsidP="002F4457">
      <w:pPr>
        <w:rPr>
          <w:rFonts w:cs="Arial"/>
          <w:color w:val="302B24"/>
          <w:sz w:val="22"/>
          <w:shd w:val="clear" w:color="auto" w:fill="FFFFFF"/>
        </w:rPr>
      </w:pPr>
      <w:r w:rsidRPr="002F4457">
        <w:rPr>
          <w:rFonts w:cs="Arial"/>
          <w:color w:val="302B24"/>
          <w:sz w:val="22"/>
          <w:shd w:val="clear" w:color="auto" w:fill="FFFFFF"/>
        </w:rPr>
        <w:t xml:space="preserve">Vanaf 25 september j.l. is voor sportkantines een verplichte controle op het corona toegangsbewijs (CTB) ingevoerd door het kabinet. Per 6 november zijn de corona maatregelen </w:t>
      </w:r>
      <w:r>
        <w:rPr>
          <w:rFonts w:cs="Arial"/>
          <w:color w:val="302B24"/>
          <w:sz w:val="22"/>
          <w:shd w:val="clear" w:color="auto" w:fill="FFFFFF"/>
        </w:rPr>
        <w:t>aange</w:t>
      </w:r>
      <w:r w:rsidRPr="002F4457">
        <w:rPr>
          <w:rFonts w:cs="Arial"/>
          <w:color w:val="302B24"/>
          <w:sz w:val="22"/>
          <w:shd w:val="clear" w:color="auto" w:fill="FFFFFF"/>
        </w:rPr>
        <w:t>scherpt en is voor alle binnenruimten van sportaccommodaties een CTB verplicht. De controle</w:t>
      </w:r>
      <w:r>
        <w:rPr>
          <w:rFonts w:cs="Arial"/>
          <w:color w:val="302B24"/>
          <w:sz w:val="22"/>
          <w:shd w:val="clear" w:color="auto" w:fill="FFFFFF"/>
        </w:rPr>
        <w:t xml:space="preserve"> op deze CTB</w:t>
      </w:r>
      <w:r w:rsidRPr="002F4457">
        <w:rPr>
          <w:rFonts w:cs="Arial"/>
          <w:color w:val="302B24"/>
          <w:sz w:val="22"/>
          <w:shd w:val="clear" w:color="auto" w:fill="FFFFFF"/>
        </w:rPr>
        <w:t xml:space="preserve"> zorgen voor extra werk voor o.a. sportverenigingen. De gemeente Deventer stelt daarom een vergoeding beschikbaar om sportverenigingen te helpen bij het uitvoeren van deze check.</w:t>
      </w:r>
    </w:p>
    <w:p w14:paraId="155CEDB1" w14:textId="29175B18" w:rsidR="002F4457" w:rsidRDefault="002F4457" w:rsidP="002F4457">
      <w:pPr>
        <w:rPr>
          <w:rFonts w:ascii="Calibri" w:hAnsi="Calibri" w:cs="Calibri"/>
          <w:sz w:val="22"/>
          <w:lang w:val="nl"/>
        </w:rPr>
      </w:pPr>
    </w:p>
    <w:p w14:paraId="000E7F9D" w14:textId="0F790176" w:rsidR="002F4457" w:rsidRPr="002F4457" w:rsidRDefault="002F4457" w:rsidP="002F4457">
      <w:pPr>
        <w:rPr>
          <w:rFonts w:cs="Arial"/>
          <w:b/>
          <w:bCs/>
          <w:sz w:val="22"/>
        </w:rPr>
      </w:pPr>
      <w:r w:rsidRPr="002F4457">
        <w:rPr>
          <w:rFonts w:cs="Arial"/>
          <w:b/>
          <w:bCs/>
          <w:sz w:val="22"/>
          <w:lang w:val="nl"/>
        </w:rPr>
        <w:t>Voor wie</w:t>
      </w:r>
    </w:p>
    <w:p w14:paraId="3E260825" w14:textId="0CD7F8BF" w:rsidR="002F2804" w:rsidRPr="00D0122F" w:rsidRDefault="002F2804" w:rsidP="00FD185E">
      <w:pPr>
        <w:rPr>
          <w:rFonts w:cs="Arial"/>
          <w:color w:val="FF0000"/>
          <w:sz w:val="22"/>
          <w:shd w:val="clear" w:color="auto" w:fill="FFFFFF"/>
        </w:rPr>
      </w:pPr>
      <w:r w:rsidRPr="00D0122F">
        <w:rPr>
          <w:rFonts w:cs="Arial"/>
          <w:color w:val="302B24"/>
          <w:sz w:val="22"/>
          <w:shd w:val="clear" w:color="auto" w:fill="FFFFFF"/>
        </w:rPr>
        <w:t xml:space="preserve">U kunt als </w:t>
      </w:r>
      <w:r w:rsidRPr="009328DE">
        <w:rPr>
          <w:rFonts w:cs="Arial"/>
          <w:color w:val="302B24"/>
          <w:sz w:val="22"/>
          <w:shd w:val="clear" w:color="auto" w:fill="FFFFFF"/>
        </w:rPr>
        <w:t>sport</w:t>
      </w:r>
      <w:r w:rsidRPr="00D0122F">
        <w:rPr>
          <w:rFonts w:cs="Arial"/>
          <w:color w:val="302B24"/>
          <w:sz w:val="22"/>
          <w:shd w:val="clear" w:color="auto" w:fill="FFFFFF"/>
        </w:rPr>
        <w:t xml:space="preserve">vereniging </w:t>
      </w:r>
      <w:r w:rsidR="00D0122F" w:rsidRPr="00D0122F">
        <w:rPr>
          <w:rFonts w:cs="Arial"/>
          <w:color w:val="302B24"/>
          <w:sz w:val="22"/>
          <w:shd w:val="clear" w:color="auto" w:fill="FFFFFF"/>
        </w:rPr>
        <w:t xml:space="preserve">met een eigen accommodatie </w:t>
      </w:r>
      <w:r w:rsidRPr="00D0122F">
        <w:rPr>
          <w:rFonts w:cs="Arial"/>
          <w:color w:val="302B24"/>
          <w:sz w:val="22"/>
          <w:shd w:val="clear" w:color="auto" w:fill="FFFFFF"/>
        </w:rPr>
        <w:t xml:space="preserve">een vergoeding aanvragen voor het uitvoeren van de controle </w:t>
      </w:r>
      <w:r w:rsidR="002C268D">
        <w:rPr>
          <w:rFonts w:cs="Arial"/>
          <w:color w:val="302B24"/>
          <w:sz w:val="22"/>
          <w:shd w:val="clear" w:color="auto" w:fill="FFFFFF"/>
        </w:rPr>
        <w:t>op</w:t>
      </w:r>
      <w:r w:rsidRPr="00D0122F">
        <w:rPr>
          <w:rFonts w:cs="Arial"/>
          <w:color w:val="302B24"/>
          <w:sz w:val="22"/>
          <w:shd w:val="clear" w:color="auto" w:fill="FFFFFF"/>
        </w:rPr>
        <w:t xml:space="preserve"> het Corona Toegangsbewijs (CTB) bij uw sportaccommodatie. Deze vergoeding kunt u bijvoorbeeld gebruiken voor </w:t>
      </w:r>
      <w:r w:rsidR="004630F7">
        <w:rPr>
          <w:rFonts w:cs="Arial"/>
          <w:color w:val="302B24"/>
          <w:sz w:val="22"/>
          <w:shd w:val="clear" w:color="auto" w:fill="FFFFFF"/>
        </w:rPr>
        <w:t>de extra inzet van vrijwilligers</w:t>
      </w:r>
      <w:r w:rsidR="009328DE">
        <w:rPr>
          <w:rFonts w:cs="Arial"/>
          <w:color w:val="302B24"/>
          <w:sz w:val="22"/>
          <w:shd w:val="clear" w:color="auto" w:fill="FFFFFF"/>
        </w:rPr>
        <w:t xml:space="preserve"> of </w:t>
      </w:r>
      <w:r w:rsidR="002C268D">
        <w:rPr>
          <w:rFonts w:cs="Arial"/>
          <w:color w:val="302B24"/>
          <w:sz w:val="22"/>
          <w:shd w:val="clear" w:color="auto" w:fill="FFFFFF"/>
        </w:rPr>
        <w:t xml:space="preserve">inhuur van </w:t>
      </w:r>
      <w:r w:rsidR="009328DE">
        <w:rPr>
          <w:rFonts w:cs="Arial"/>
          <w:color w:val="302B24"/>
          <w:sz w:val="22"/>
          <w:shd w:val="clear" w:color="auto" w:fill="FFFFFF"/>
        </w:rPr>
        <w:t>een gastheer/ gastvrouw</w:t>
      </w:r>
      <w:r w:rsidRPr="00D0122F">
        <w:rPr>
          <w:rFonts w:cs="Arial"/>
          <w:color w:val="302B24"/>
          <w:sz w:val="22"/>
          <w:shd w:val="clear" w:color="auto" w:fill="FFFFFF"/>
        </w:rPr>
        <w:t>.</w:t>
      </w:r>
    </w:p>
    <w:p w14:paraId="4B722DFD" w14:textId="765B13E8" w:rsidR="002F2804" w:rsidRPr="00D0122F" w:rsidRDefault="002F2804" w:rsidP="00FD185E">
      <w:pPr>
        <w:rPr>
          <w:rFonts w:cs="Arial"/>
          <w:sz w:val="22"/>
          <w:shd w:val="clear" w:color="auto" w:fill="FFFFFF"/>
        </w:rPr>
      </w:pPr>
    </w:p>
    <w:p w14:paraId="1F1792AF" w14:textId="00CEBF13" w:rsidR="002F2804" w:rsidRPr="00D0122F" w:rsidRDefault="002F2804" w:rsidP="00FD185E">
      <w:pPr>
        <w:rPr>
          <w:sz w:val="22"/>
        </w:rPr>
      </w:pPr>
      <w:r w:rsidRPr="00D0122F">
        <w:rPr>
          <w:rFonts w:cs="Arial"/>
          <w:sz w:val="22"/>
          <w:shd w:val="clear" w:color="auto" w:fill="FFFFFF"/>
        </w:rPr>
        <w:t>Voor binnensport</w:t>
      </w:r>
      <w:r w:rsidR="00D0122F" w:rsidRPr="00D0122F">
        <w:rPr>
          <w:rFonts w:cs="Arial"/>
          <w:sz w:val="22"/>
          <w:shd w:val="clear" w:color="auto" w:fill="FFFFFF"/>
        </w:rPr>
        <w:t>verenigingen die gebruikmaken van sport</w:t>
      </w:r>
      <w:r w:rsidR="003E0790" w:rsidRPr="00D0122F">
        <w:rPr>
          <w:rFonts w:cs="Arial"/>
          <w:sz w:val="22"/>
          <w:shd w:val="clear" w:color="auto" w:fill="FFFFFF"/>
        </w:rPr>
        <w:t>accommodaties</w:t>
      </w:r>
      <w:r w:rsidRPr="00D0122F">
        <w:rPr>
          <w:rFonts w:cs="Arial"/>
          <w:sz w:val="22"/>
          <w:shd w:val="clear" w:color="auto" w:fill="FFFFFF"/>
        </w:rPr>
        <w:t xml:space="preserve"> </w:t>
      </w:r>
      <w:r w:rsidR="00D0122F" w:rsidRPr="00D0122F">
        <w:rPr>
          <w:rFonts w:cs="Arial"/>
          <w:sz w:val="22"/>
          <w:shd w:val="clear" w:color="auto" w:fill="FFFFFF"/>
        </w:rPr>
        <w:t>met een externe eigenaar/exploitant (zoals sporthal de Scheg</w:t>
      </w:r>
      <w:r w:rsidR="004630F7">
        <w:rPr>
          <w:rFonts w:cs="Arial"/>
          <w:sz w:val="22"/>
          <w:shd w:val="clear" w:color="auto" w:fill="FFFFFF"/>
        </w:rPr>
        <w:t xml:space="preserve"> of Schalkhaar</w:t>
      </w:r>
      <w:r w:rsidR="00D0122F" w:rsidRPr="00D0122F">
        <w:rPr>
          <w:rFonts w:cs="Arial"/>
          <w:sz w:val="22"/>
          <w:shd w:val="clear" w:color="auto" w:fill="FFFFFF"/>
        </w:rPr>
        <w:t xml:space="preserve">) </w:t>
      </w:r>
      <w:r w:rsidRPr="00D0122F">
        <w:rPr>
          <w:rFonts w:cs="Arial"/>
          <w:sz w:val="22"/>
          <w:shd w:val="clear" w:color="auto" w:fill="FFFFFF"/>
        </w:rPr>
        <w:t xml:space="preserve">maken we </w:t>
      </w:r>
      <w:r w:rsidR="00CB51BC" w:rsidRPr="00D0122F">
        <w:rPr>
          <w:rFonts w:cs="Arial"/>
          <w:sz w:val="22"/>
          <w:shd w:val="clear" w:color="auto" w:fill="FFFFFF"/>
        </w:rPr>
        <w:t xml:space="preserve">met de eigenaar/ exploitant van de sportaccommodatie </w:t>
      </w:r>
      <w:r w:rsidRPr="00D0122F">
        <w:rPr>
          <w:rFonts w:cs="Arial"/>
          <w:sz w:val="22"/>
          <w:shd w:val="clear" w:color="auto" w:fill="FFFFFF"/>
        </w:rPr>
        <w:t xml:space="preserve">afspraken </w:t>
      </w:r>
      <w:r w:rsidR="003E0790" w:rsidRPr="00D0122F">
        <w:rPr>
          <w:rFonts w:cs="Arial"/>
          <w:sz w:val="22"/>
          <w:shd w:val="clear" w:color="auto" w:fill="FFFFFF"/>
        </w:rPr>
        <w:t xml:space="preserve">over een vergoeding </w:t>
      </w:r>
      <w:r w:rsidRPr="00D0122F">
        <w:rPr>
          <w:rFonts w:cs="Arial"/>
          <w:sz w:val="22"/>
          <w:shd w:val="clear" w:color="auto" w:fill="FFFFFF"/>
        </w:rPr>
        <w:t>voor het uitvoeren van deze controle</w:t>
      </w:r>
      <w:r w:rsidR="003E0790" w:rsidRPr="00D0122F">
        <w:rPr>
          <w:rFonts w:cs="Arial"/>
          <w:sz w:val="22"/>
          <w:shd w:val="clear" w:color="auto" w:fill="FFFFFF"/>
        </w:rPr>
        <w:t xml:space="preserve">. </w:t>
      </w:r>
    </w:p>
    <w:p w14:paraId="0329B91A" w14:textId="77777777" w:rsidR="002F2804" w:rsidRPr="00D0122F" w:rsidRDefault="002F2804" w:rsidP="00FD185E">
      <w:pPr>
        <w:rPr>
          <w:sz w:val="22"/>
        </w:rPr>
      </w:pPr>
    </w:p>
    <w:p w14:paraId="5BFDDA13" w14:textId="1F113BE6" w:rsidR="002F2804" w:rsidRPr="00D0122F" w:rsidRDefault="002F2804" w:rsidP="00FD185E">
      <w:pPr>
        <w:rPr>
          <w:b/>
          <w:bCs/>
          <w:sz w:val="22"/>
        </w:rPr>
      </w:pPr>
      <w:r w:rsidRPr="00D0122F">
        <w:rPr>
          <w:b/>
          <w:bCs/>
          <w:sz w:val="22"/>
        </w:rPr>
        <w:t>Hoogte van de vergoeding</w:t>
      </w:r>
    </w:p>
    <w:p w14:paraId="73339B27" w14:textId="5E32EFF7" w:rsidR="002F2804" w:rsidRPr="00D0122F" w:rsidRDefault="002F2804" w:rsidP="00FD185E">
      <w:pPr>
        <w:rPr>
          <w:rFonts w:cs="Arial"/>
          <w:color w:val="000000"/>
          <w:sz w:val="22"/>
          <w:shd w:val="clear" w:color="auto" w:fill="FFFFFF"/>
        </w:rPr>
      </w:pPr>
      <w:r w:rsidRPr="00D0122F">
        <w:rPr>
          <w:rFonts w:cs="Arial"/>
          <w:color w:val="000000"/>
          <w:sz w:val="22"/>
          <w:shd w:val="clear" w:color="auto" w:fill="FFFFFF"/>
        </w:rPr>
        <w:t xml:space="preserve">U </w:t>
      </w:r>
      <w:r w:rsidR="002D5536">
        <w:rPr>
          <w:rFonts w:cs="Arial"/>
          <w:color w:val="000000"/>
          <w:sz w:val="22"/>
          <w:shd w:val="clear" w:color="auto" w:fill="FFFFFF"/>
        </w:rPr>
        <w:t xml:space="preserve">ontvangt </w:t>
      </w:r>
      <w:r w:rsidR="004630F7">
        <w:rPr>
          <w:rFonts w:cs="Arial"/>
          <w:color w:val="000000"/>
          <w:sz w:val="22"/>
          <w:shd w:val="clear" w:color="auto" w:fill="FFFFFF"/>
        </w:rPr>
        <w:t xml:space="preserve"> een tegemoetkoming</w:t>
      </w:r>
      <w:r w:rsidR="002F4457">
        <w:rPr>
          <w:rFonts w:cs="Arial"/>
          <w:color w:val="000000"/>
          <w:sz w:val="22"/>
          <w:shd w:val="clear" w:color="auto" w:fill="FFFFFF"/>
        </w:rPr>
        <w:t xml:space="preserve"> </w:t>
      </w:r>
      <w:r w:rsidR="004630F7">
        <w:rPr>
          <w:rFonts w:cs="Arial"/>
          <w:color w:val="000000"/>
          <w:sz w:val="22"/>
          <w:shd w:val="clear" w:color="auto" w:fill="FFFFFF"/>
        </w:rPr>
        <w:t>van</w:t>
      </w:r>
      <w:r w:rsidRPr="00D0122F">
        <w:rPr>
          <w:rFonts w:cs="Arial"/>
          <w:color w:val="000000"/>
          <w:sz w:val="22"/>
          <w:shd w:val="clear" w:color="auto" w:fill="FFFFFF"/>
        </w:rPr>
        <w:t xml:space="preserve"> </w:t>
      </w:r>
      <w:r w:rsidR="002F4457">
        <w:rPr>
          <w:rFonts w:cs="Arial"/>
          <w:color w:val="000000"/>
          <w:sz w:val="22"/>
          <w:shd w:val="clear" w:color="auto" w:fill="FFFFFF"/>
        </w:rPr>
        <w:t xml:space="preserve">maximaal </w:t>
      </w:r>
      <w:r w:rsidRPr="00D0122F">
        <w:rPr>
          <w:rFonts w:cs="Arial"/>
          <w:color w:val="000000"/>
          <w:sz w:val="22"/>
          <w:shd w:val="clear" w:color="auto" w:fill="FFFFFF"/>
        </w:rPr>
        <w:t>€1</w:t>
      </w:r>
      <w:r w:rsidR="009328DE">
        <w:rPr>
          <w:rFonts w:cs="Arial"/>
          <w:color w:val="000000"/>
          <w:sz w:val="22"/>
          <w:shd w:val="clear" w:color="auto" w:fill="FFFFFF"/>
        </w:rPr>
        <w:t>.</w:t>
      </w:r>
      <w:r w:rsidRPr="00D0122F">
        <w:rPr>
          <w:rFonts w:cs="Arial"/>
          <w:color w:val="000000"/>
          <w:sz w:val="22"/>
          <w:shd w:val="clear" w:color="auto" w:fill="FFFFFF"/>
        </w:rPr>
        <w:t xml:space="preserve">000,- per </w:t>
      </w:r>
      <w:r w:rsidR="00D0122F" w:rsidRPr="00D0122F">
        <w:rPr>
          <w:rFonts w:cs="Arial"/>
          <w:color w:val="000000"/>
          <w:sz w:val="22"/>
          <w:shd w:val="clear" w:color="auto" w:fill="FFFFFF"/>
        </w:rPr>
        <w:t>sport</w:t>
      </w:r>
      <w:r w:rsidRPr="00D0122F">
        <w:rPr>
          <w:rFonts w:cs="Arial"/>
          <w:color w:val="000000"/>
          <w:sz w:val="22"/>
          <w:shd w:val="clear" w:color="auto" w:fill="FFFFFF"/>
        </w:rPr>
        <w:t xml:space="preserve">vereniging. De regeling loopt tot en met 31 december 2021. Als het </w:t>
      </w:r>
      <w:r w:rsidR="002F4457">
        <w:rPr>
          <w:rFonts w:cs="Arial"/>
          <w:color w:val="000000"/>
          <w:sz w:val="22"/>
          <w:shd w:val="clear" w:color="auto" w:fill="FFFFFF"/>
        </w:rPr>
        <w:t xml:space="preserve">budget van de gemeente </w:t>
      </w:r>
      <w:r w:rsidR="00D16A05">
        <w:rPr>
          <w:rFonts w:cs="Arial"/>
          <w:color w:val="000000"/>
          <w:sz w:val="22"/>
          <w:shd w:val="clear" w:color="auto" w:fill="FFFFFF"/>
        </w:rPr>
        <w:t xml:space="preserve">eerder </w:t>
      </w:r>
      <w:r w:rsidRPr="00D0122F">
        <w:rPr>
          <w:rFonts w:cs="Arial"/>
          <w:color w:val="000000"/>
          <w:sz w:val="22"/>
          <w:shd w:val="clear" w:color="auto" w:fill="FFFFFF"/>
        </w:rPr>
        <w:t>op is, stopt de regeling .</w:t>
      </w:r>
    </w:p>
    <w:p w14:paraId="6B46986B" w14:textId="0E52432D" w:rsidR="002F2804" w:rsidRPr="00D0122F" w:rsidRDefault="002F2804" w:rsidP="00FD185E">
      <w:pPr>
        <w:rPr>
          <w:rFonts w:cs="Arial"/>
          <w:color w:val="000000"/>
          <w:sz w:val="22"/>
          <w:shd w:val="clear" w:color="auto" w:fill="FFFFFF"/>
        </w:rPr>
      </w:pPr>
    </w:p>
    <w:p w14:paraId="04E7C408" w14:textId="1C537E64" w:rsidR="002F2804" w:rsidRPr="00D0122F" w:rsidRDefault="002F2804" w:rsidP="00FD185E">
      <w:pPr>
        <w:rPr>
          <w:rFonts w:cs="Arial"/>
          <w:b/>
          <w:bCs/>
          <w:color w:val="000000"/>
          <w:sz w:val="22"/>
          <w:shd w:val="clear" w:color="auto" w:fill="FFFFFF"/>
        </w:rPr>
      </w:pPr>
      <w:r w:rsidRPr="00D0122F">
        <w:rPr>
          <w:rFonts w:cs="Arial"/>
          <w:b/>
          <w:bCs/>
          <w:color w:val="000000"/>
          <w:sz w:val="22"/>
          <w:shd w:val="clear" w:color="auto" w:fill="FFFFFF"/>
        </w:rPr>
        <w:t>Besteding van de vergoeding</w:t>
      </w:r>
    </w:p>
    <w:p w14:paraId="02B0D173" w14:textId="632CD030" w:rsidR="00CB51BC" w:rsidRDefault="002F2804" w:rsidP="00FD185E">
      <w:pPr>
        <w:rPr>
          <w:rFonts w:cs="Arial"/>
          <w:color w:val="000000"/>
          <w:sz w:val="22"/>
          <w:shd w:val="clear" w:color="auto" w:fill="FFFFFF"/>
        </w:rPr>
      </w:pPr>
      <w:r w:rsidRPr="00D0122F">
        <w:rPr>
          <w:rFonts w:cs="Arial"/>
          <w:color w:val="000000"/>
          <w:sz w:val="22"/>
          <w:shd w:val="clear" w:color="auto" w:fill="FFFFFF"/>
        </w:rPr>
        <w:t xml:space="preserve">U kunt de vergoeding naar eigen inzicht inzetten voor de controle op </w:t>
      </w:r>
      <w:r w:rsidR="002C268D">
        <w:rPr>
          <w:rFonts w:cs="Arial"/>
          <w:color w:val="000000"/>
          <w:sz w:val="22"/>
          <w:shd w:val="clear" w:color="auto" w:fill="FFFFFF"/>
        </w:rPr>
        <w:t>het</w:t>
      </w:r>
      <w:r w:rsidRPr="00D0122F">
        <w:rPr>
          <w:rFonts w:cs="Arial"/>
          <w:color w:val="000000"/>
          <w:sz w:val="22"/>
          <w:shd w:val="clear" w:color="auto" w:fill="FFFFFF"/>
        </w:rPr>
        <w:t xml:space="preserve"> C</w:t>
      </w:r>
      <w:r w:rsidR="004630F7">
        <w:rPr>
          <w:rFonts w:cs="Arial"/>
          <w:color w:val="000000"/>
          <w:sz w:val="22"/>
          <w:shd w:val="clear" w:color="auto" w:fill="FFFFFF"/>
        </w:rPr>
        <w:t>TB</w:t>
      </w:r>
      <w:r w:rsidR="00D16A05">
        <w:rPr>
          <w:rFonts w:cs="Arial"/>
          <w:color w:val="000000"/>
          <w:sz w:val="22"/>
          <w:shd w:val="clear" w:color="auto" w:fill="FFFFFF"/>
        </w:rPr>
        <w:t>.</w:t>
      </w:r>
      <w:r w:rsidR="002F4457">
        <w:rPr>
          <w:rFonts w:cs="Arial"/>
          <w:color w:val="000000"/>
          <w:sz w:val="22"/>
          <w:shd w:val="clear" w:color="auto" w:fill="FFFFFF"/>
        </w:rPr>
        <w:t xml:space="preserve"> </w:t>
      </w:r>
      <w:r w:rsidR="00CB51BC">
        <w:rPr>
          <w:rFonts w:cs="Arial"/>
          <w:color w:val="000000"/>
          <w:sz w:val="22"/>
          <w:shd w:val="clear" w:color="auto" w:fill="FFFFFF"/>
        </w:rPr>
        <w:t xml:space="preserve">De kosten moeten gemaakt zijn </w:t>
      </w:r>
      <w:r w:rsidR="00CB51BC" w:rsidRPr="00CB51BC">
        <w:rPr>
          <w:rFonts w:cs="Arial"/>
          <w:color w:val="000000"/>
          <w:sz w:val="22"/>
          <w:shd w:val="clear" w:color="auto" w:fill="FFFFFF"/>
        </w:rPr>
        <w:t>in de periode van 22 september 2021 tot en met 31 december 2021</w:t>
      </w:r>
      <w:r w:rsidR="00CB51BC">
        <w:rPr>
          <w:rFonts w:cs="Arial"/>
          <w:color w:val="000000"/>
          <w:sz w:val="22"/>
          <w:shd w:val="clear" w:color="auto" w:fill="FFFFFF"/>
        </w:rPr>
        <w:t>.</w:t>
      </w:r>
    </w:p>
    <w:p w14:paraId="6E863275" w14:textId="7BFA086B" w:rsidR="002F2804" w:rsidRPr="00D0122F" w:rsidRDefault="00CB51BC" w:rsidP="00FD185E">
      <w:pPr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</w:rPr>
        <w:t>K</w:t>
      </w:r>
      <w:r w:rsidRPr="00CB51BC">
        <w:rPr>
          <w:rFonts w:cs="Arial"/>
          <w:color w:val="000000"/>
          <w:sz w:val="22"/>
          <w:shd w:val="clear" w:color="auto" w:fill="FFFFFF"/>
        </w:rPr>
        <w:t xml:space="preserve">osten voor activiteiten waarvoor </w:t>
      </w:r>
      <w:r>
        <w:rPr>
          <w:rFonts w:cs="Arial"/>
          <w:color w:val="000000"/>
          <w:sz w:val="22"/>
          <w:shd w:val="clear" w:color="auto" w:fill="FFFFFF"/>
        </w:rPr>
        <w:t xml:space="preserve">al </w:t>
      </w:r>
      <w:r w:rsidRPr="00CB51BC">
        <w:rPr>
          <w:rFonts w:cs="Arial"/>
          <w:color w:val="000000"/>
          <w:sz w:val="22"/>
          <w:shd w:val="clear" w:color="auto" w:fill="FFFFFF"/>
        </w:rPr>
        <w:t>een specifieke uitkering of een andere financiële bijdrage door het Rijk is verstrekt</w:t>
      </w:r>
      <w:r>
        <w:rPr>
          <w:rFonts w:cs="Arial"/>
          <w:color w:val="000000"/>
          <w:sz w:val="22"/>
          <w:shd w:val="clear" w:color="auto" w:fill="FFFFFF"/>
        </w:rPr>
        <w:t xml:space="preserve"> komen niet voor vergoeding in aanmerking</w:t>
      </w:r>
      <w:r w:rsidRPr="00CB51BC">
        <w:rPr>
          <w:rFonts w:cs="Arial"/>
          <w:color w:val="000000"/>
          <w:sz w:val="22"/>
          <w:shd w:val="clear" w:color="auto" w:fill="FFFFFF"/>
        </w:rPr>
        <w:t>.</w:t>
      </w:r>
    </w:p>
    <w:p w14:paraId="732738BF" w14:textId="77777777" w:rsidR="002F2804" w:rsidRPr="00D0122F" w:rsidRDefault="002F2804" w:rsidP="00FD185E">
      <w:pPr>
        <w:rPr>
          <w:rFonts w:cs="Arial"/>
          <w:color w:val="000000"/>
          <w:sz w:val="22"/>
          <w:shd w:val="clear" w:color="auto" w:fill="FFFFFF"/>
        </w:rPr>
      </w:pPr>
    </w:p>
    <w:p w14:paraId="2609F7AD" w14:textId="47317B41" w:rsidR="002F2804" w:rsidRPr="00D0122F" w:rsidRDefault="002F2804" w:rsidP="00FD185E">
      <w:pPr>
        <w:rPr>
          <w:rFonts w:cs="Arial"/>
          <w:b/>
          <w:bCs/>
          <w:color w:val="000000"/>
          <w:sz w:val="22"/>
          <w:shd w:val="clear" w:color="auto" w:fill="FFFFFF"/>
        </w:rPr>
      </w:pPr>
      <w:r w:rsidRPr="00D0122F">
        <w:rPr>
          <w:rFonts w:cs="Arial"/>
          <w:b/>
          <w:bCs/>
          <w:color w:val="000000"/>
          <w:sz w:val="22"/>
          <w:shd w:val="clear" w:color="auto" w:fill="FFFFFF"/>
        </w:rPr>
        <w:t>Aanvragen</w:t>
      </w:r>
    </w:p>
    <w:p w14:paraId="4C6227A6" w14:textId="60491610" w:rsidR="002F2804" w:rsidRPr="002F4457" w:rsidRDefault="00D16A05" w:rsidP="002F2804">
      <w:pPr>
        <w:shd w:val="clear" w:color="auto" w:fill="FFFFFF"/>
        <w:spacing w:after="100" w:afterAutospacing="1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 xml:space="preserve">Voor het aanvragen van </w:t>
      </w:r>
      <w:r w:rsidR="002F2804" w:rsidRPr="002F2804">
        <w:rPr>
          <w:rFonts w:eastAsia="Times New Roman" w:cs="Arial"/>
          <w:sz w:val="22"/>
          <w:lang w:eastAsia="nl-NL"/>
        </w:rPr>
        <w:t xml:space="preserve"> de vergoeding, stuurt u </w:t>
      </w:r>
      <w:r w:rsidR="00E70684">
        <w:rPr>
          <w:rFonts w:eastAsia="Times New Roman" w:cs="Arial"/>
          <w:sz w:val="22"/>
          <w:lang w:eastAsia="nl-NL"/>
        </w:rPr>
        <w:t xml:space="preserve">dit ondertekende formulier </w:t>
      </w:r>
      <w:r w:rsidR="002F2804" w:rsidRPr="002F2804">
        <w:rPr>
          <w:rFonts w:eastAsia="Times New Roman" w:cs="Arial"/>
          <w:sz w:val="22"/>
          <w:lang w:eastAsia="nl-NL"/>
        </w:rPr>
        <w:t>na</w:t>
      </w:r>
      <w:r w:rsidR="002F4457">
        <w:rPr>
          <w:rFonts w:eastAsia="Times New Roman" w:cs="Arial"/>
          <w:sz w:val="22"/>
          <w:lang w:eastAsia="nl-NL"/>
        </w:rPr>
        <w:t xml:space="preserve">ar </w:t>
      </w:r>
      <w:hyperlink r:id="rId5" w:history="1">
        <w:r w:rsidR="002F4457" w:rsidRPr="002F4457">
          <w:rPr>
            <w:rStyle w:val="Hyperlink"/>
            <w:rFonts w:eastAsia="Times New Roman" w:cs="Arial"/>
            <w:color w:val="auto"/>
            <w:sz w:val="22"/>
            <w:u w:val="none"/>
            <w:lang w:eastAsia="nl-NL"/>
          </w:rPr>
          <w:t>sportievevereniging@sportbedrijfdeventer.nl</w:t>
        </w:r>
      </w:hyperlink>
      <w:r w:rsidR="002F4457" w:rsidRPr="002F4457">
        <w:rPr>
          <w:rFonts w:eastAsia="Times New Roman" w:cs="Arial"/>
          <w:sz w:val="22"/>
          <w:lang w:eastAsia="nl-NL"/>
        </w:rPr>
        <w:t xml:space="preserve"> </w:t>
      </w:r>
      <w:r w:rsidR="00E70684" w:rsidRPr="002F4457">
        <w:rPr>
          <w:rFonts w:eastAsia="Times New Roman" w:cs="Arial"/>
          <w:sz w:val="22"/>
          <w:lang w:eastAsia="nl-NL"/>
        </w:rPr>
        <w:t>of per post naar gemeente Deventer, postbus 5000 7400</w:t>
      </w:r>
      <w:r w:rsidR="00DF3FBC" w:rsidRPr="002F4457">
        <w:rPr>
          <w:rFonts w:eastAsia="Times New Roman" w:cs="Arial"/>
          <w:sz w:val="22"/>
          <w:lang w:eastAsia="nl-NL"/>
        </w:rPr>
        <w:t xml:space="preserve"> </w:t>
      </w:r>
      <w:r w:rsidR="00E70684" w:rsidRPr="002F4457">
        <w:rPr>
          <w:rFonts w:eastAsia="Times New Roman" w:cs="Arial"/>
          <w:sz w:val="22"/>
          <w:lang w:eastAsia="nl-NL"/>
        </w:rPr>
        <w:t>GC Deventer</w:t>
      </w:r>
      <w:r w:rsidR="002F2804" w:rsidRPr="002F4457">
        <w:rPr>
          <w:rFonts w:eastAsia="Times New Roman" w:cs="Arial"/>
          <w:sz w:val="22"/>
          <w:lang w:eastAsia="nl-NL"/>
        </w:rPr>
        <w:t xml:space="preserve">. Vermeld </w:t>
      </w:r>
      <w:r w:rsidR="00E70684" w:rsidRPr="002F4457">
        <w:rPr>
          <w:rFonts w:eastAsia="Times New Roman" w:cs="Arial"/>
          <w:sz w:val="22"/>
          <w:lang w:eastAsia="nl-NL"/>
        </w:rPr>
        <w:t xml:space="preserve">daarbij </w:t>
      </w:r>
      <w:r w:rsidR="002F2804" w:rsidRPr="002F4457">
        <w:rPr>
          <w:rFonts w:eastAsia="Times New Roman" w:cs="Arial"/>
          <w:sz w:val="22"/>
          <w:lang w:eastAsia="nl-NL"/>
        </w:rPr>
        <w:t>de volgende gegevens:</w:t>
      </w:r>
    </w:p>
    <w:p w14:paraId="1CF90EB1" w14:textId="042789C6" w:rsidR="002F2804" w:rsidRPr="00D0122F" w:rsidRDefault="002F2804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 w:rsidRPr="00D0122F">
        <w:rPr>
          <w:rFonts w:eastAsia="Times New Roman" w:cs="Arial"/>
          <w:sz w:val="22"/>
          <w:lang w:eastAsia="nl-NL"/>
        </w:rPr>
        <w:t>Naam vereniging</w:t>
      </w:r>
    </w:p>
    <w:p w14:paraId="178C173B" w14:textId="6C97F759" w:rsidR="002F2804" w:rsidRPr="002F2804" w:rsidRDefault="002F2804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 w:rsidRPr="002F2804">
        <w:rPr>
          <w:rFonts w:eastAsia="Times New Roman" w:cs="Arial"/>
          <w:sz w:val="22"/>
          <w:lang w:eastAsia="nl-NL"/>
        </w:rPr>
        <w:t>Adres</w:t>
      </w:r>
    </w:p>
    <w:p w14:paraId="7463F87D" w14:textId="4B9B02DE" w:rsidR="002F2804" w:rsidRPr="002F2804" w:rsidRDefault="002F2804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 w:rsidRPr="002F2804">
        <w:rPr>
          <w:rFonts w:eastAsia="Times New Roman" w:cs="Arial"/>
          <w:sz w:val="22"/>
          <w:lang w:eastAsia="nl-NL"/>
        </w:rPr>
        <w:t>Postcode</w:t>
      </w:r>
      <w:r w:rsidR="000B7E97">
        <w:rPr>
          <w:rFonts w:eastAsia="Times New Roman" w:cs="Arial"/>
          <w:sz w:val="22"/>
          <w:lang w:eastAsia="nl-NL"/>
        </w:rPr>
        <w:t xml:space="preserve"> en vestigingsplaats</w:t>
      </w:r>
    </w:p>
    <w:p w14:paraId="3A40CD3F" w14:textId="55191134" w:rsidR="002F2804" w:rsidRPr="002F2804" w:rsidRDefault="000B7E97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Inschrijfnummer Kamer van Koophandel</w:t>
      </w:r>
    </w:p>
    <w:p w14:paraId="630EAAD9" w14:textId="493BAC23" w:rsidR="002F2804" w:rsidRDefault="002F2804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 w:rsidRPr="002F2804">
        <w:rPr>
          <w:rFonts w:eastAsia="Times New Roman" w:cs="Arial"/>
          <w:sz w:val="22"/>
          <w:lang w:eastAsia="nl-NL"/>
        </w:rPr>
        <w:t>IBAN</w:t>
      </w:r>
      <w:r w:rsidR="00CB51BC">
        <w:rPr>
          <w:rFonts w:eastAsia="Times New Roman" w:cs="Arial"/>
          <w:sz w:val="22"/>
          <w:lang w:eastAsia="nl-NL"/>
        </w:rPr>
        <w:t xml:space="preserve"> nummer vereniging</w:t>
      </w:r>
    </w:p>
    <w:p w14:paraId="1147875F" w14:textId="17F0742D" w:rsidR="002F4457" w:rsidRPr="00D0122F" w:rsidRDefault="002F4457" w:rsidP="002F28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2"/>
          <w:lang w:eastAsia="nl-NL"/>
        </w:rPr>
      </w:pPr>
      <w:r>
        <w:rPr>
          <w:rFonts w:eastAsia="Times New Roman" w:cs="Arial"/>
          <w:sz w:val="22"/>
          <w:lang w:eastAsia="nl-NL"/>
        </w:rPr>
        <w:t>Hoogte van de vergoeding</w:t>
      </w:r>
    </w:p>
    <w:p w14:paraId="63CE80F6" w14:textId="77777777" w:rsidR="004630F7" w:rsidRPr="004630F7" w:rsidRDefault="004630F7" w:rsidP="004630F7">
      <w:pPr>
        <w:rPr>
          <w:b/>
          <w:bCs/>
          <w:sz w:val="22"/>
        </w:rPr>
      </w:pPr>
      <w:r w:rsidRPr="004630F7">
        <w:rPr>
          <w:b/>
          <w:bCs/>
          <w:sz w:val="22"/>
        </w:rPr>
        <w:t>Ondertekening</w:t>
      </w:r>
    </w:p>
    <w:p w14:paraId="04363B1B" w14:textId="77777777" w:rsidR="004630F7" w:rsidRPr="004630F7" w:rsidRDefault="004630F7" w:rsidP="004630F7">
      <w:pPr>
        <w:rPr>
          <w:sz w:val="22"/>
        </w:rPr>
      </w:pPr>
    </w:p>
    <w:p w14:paraId="2F863734" w14:textId="77777777" w:rsidR="004630F7" w:rsidRPr="004630F7" w:rsidRDefault="004630F7" w:rsidP="004630F7">
      <w:pPr>
        <w:rPr>
          <w:sz w:val="22"/>
        </w:rPr>
      </w:pPr>
      <w:r w:rsidRPr="004630F7">
        <w:rPr>
          <w:sz w:val="22"/>
        </w:rPr>
        <w:t>Door ondertekening verklaar ik:</w:t>
      </w:r>
    </w:p>
    <w:p w14:paraId="32997328" w14:textId="260D229A" w:rsidR="004630F7" w:rsidRDefault="004630F7" w:rsidP="004630F7">
      <w:pPr>
        <w:pStyle w:val="Lijstalinea"/>
        <w:numPr>
          <w:ilvl w:val="0"/>
          <w:numId w:val="2"/>
        </w:numPr>
        <w:rPr>
          <w:sz w:val="22"/>
        </w:rPr>
      </w:pPr>
      <w:r w:rsidRPr="004630F7">
        <w:rPr>
          <w:sz w:val="22"/>
        </w:rPr>
        <w:t xml:space="preserve">dat ik </w:t>
      </w:r>
      <w:r>
        <w:rPr>
          <w:sz w:val="22"/>
        </w:rPr>
        <w:t xml:space="preserve">de incidentele bijdrage voor de controle van het Corona Toegangsbewijs CTB) inzet voor </w:t>
      </w:r>
      <w:r w:rsidR="00E70684">
        <w:rPr>
          <w:sz w:val="22"/>
        </w:rPr>
        <w:t>h</w:t>
      </w:r>
      <w:r>
        <w:rPr>
          <w:sz w:val="22"/>
        </w:rPr>
        <w:t>e</w:t>
      </w:r>
      <w:r w:rsidR="00E70684">
        <w:rPr>
          <w:sz w:val="22"/>
        </w:rPr>
        <w:t>t</w:t>
      </w:r>
      <w:r>
        <w:rPr>
          <w:sz w:val="22"/>
        </w:rPr>
        <w:t xml:space="preserve"> controle</w:t>
      </w:r>
      <w:r w:rsidR="00E70684">
        <w:rPr>
          <w:sz w:val="22"/>
        </w:rPr>
        <w:t>ren</w:t>
      </w:r>
      <w:r>
        <w:rPr>
          <w:sz w:val="22"/>
        </w:rPr>
        <w:t xml:space="preserve"> van het CTB op mijn sportaccommodatie.</w:t>
      </w:r>
    </w:p>
    <w:p w14:paraId="4D5515EF" w14:textId="6A5E40F6" w:rsidR="00CB51BC" w:rsidRPr="002F4457" w:rsidRDefault="00CB51BC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d</w:t>
      </w:r>
      <w:r w:rsidRPr="00CB51BC">
        <w:rPr>
          <w:sz w:val="22"/>
        </w:rPr>
        <w:t xml:space="preserve">e </w:t>
      </w:r>
      <w:r>
        <w:rPr>
          <w:sz w:val="22"/>
        </w:rPr>
        <w:t>gemaakte</w:t>
      </w:r>
      <w:r w:rsidRPr="00CB51BC">
        <w:rPr>
          <w:sz w:val="22"/>
        </w:rPr>
        <w:t xml:space="preserve"> kosten </w:t>
      </w:r>
      <w:r>
        <w:rPr>
          <w:sz w:val="22"/>
        </w:rPr>
        <w:t xml:space="preserve">te kunnen </w:t>
      </w:r>
      <w:r w:rsidRPr="00CB51BC">
        <w:rPr>
          <w:sz w:val="22"/>
        </w:rPr>
        <w:t xml:space="preserve">aantonen met facturen </w:t>
      </w:r>
      <w:r>
        <w:rPr>
          <w:sz w:val="22"/>
        </w:rPr>
        <w:t xml:space="preserve">en eventuele </w:t>
      </w:r>
      <w:r w:rsidRPr="00CB51BC">
        <w:rPr>
          <w:sz w:val="22"/>
        </w:rPr>
        <w:t>bijlagen</w:t>
      </w:r>
      <w:r>
        <w:rPr>
          <w:sz w:val="22"/>
        </w:rPr>
        <w:t xml:space="preserve"> als daar om gevraagd wordt</w:t>
      </w:r>
      <w:r w:rsidRPr="00CB51BC">
        <w:rPr>
          <w:sz w:val="22"/>
        </w:rPr>
        <w:t>.</w:t>
      </w:r>
    </w:p>
    <w:p w14:paraId="199B5B7A" w14:textId="13CCDC70" w:rsidR="00E70684" w:rsidRDefault="00E70684" w:rsidP="004630F7">
      <w:pPr>
        <w:pStyle w:val="Lijstalinea"/>
        <w:numPr>
          <w:ilvl w:val="0"/>
          <w:numId w:val="2"/>
        </w:numPr>
        <w:rPr>
          <w:sz w:val="22"/>
        </w:rPr>
      </w:pPr>
      <w:r>
        <w:rPr>
          <w:sz w:val="22"/>
        </w:rPr>
        <w:t>bevoegd te zijn om namens mijn vereniging deze aanvraag te doen (raadpleeg de statuten)</w:t>
      </w:r>
    </w:p>
    <w:p w14:paraId="4A8D55CF" w14:textId="77777777" w:rsidR="004630F7" w:rsidRPr="004630F7" w:rsidRDefault="004630F7" w:rsidP="004630F7">
      <w:pPr>
        <w:pStyle w:val="Lijstalinea"/>
        <w:ind w:left="360"/>
        <w:rPr>
          <w:sz w:val="22"/>
        </w:rPr>
      </w:pPr>
    </w:p>
    <w:p w14:paraId="43E39448" w14:textId="77777777" w:rsidR="004630F7" w:rsidRPr="004630F7" w:rsidRDefault="004630F7" w:rsidP="004630F7">
      <w:pPr>
        <w:rPr>
          <w:b/>
          <w:bCs/>
          <w:sz w:val="22"/>
        </w:rPr>
      </w:pPr>
      <w:r w:rsidRPr="004630F7">
        <w:rPr>
          <w:b/>
          <w:bCs/>
          <w:sz w:val="22"/>
        </w:rPr>
        <w:t>Aldus naar waarheid ingevuld op [datum]</w:t>
      </w:r>
    </w:p>
    <w:p w14:paraId="0CBC6454" w14:textId="76F2B466" w:rsidR="004630F7" w:rsidRDefault="004630F7" w:rsidP="004630F7">
      <w:pPr>
        <w:rPr>
          <w:sz w:val="22"/>
        </w:rPr>
      </w:pPr>
    </w:p>
    <w:p w14:paraId="57FF9AD3" w14:textId="03E36E8B" w:rsidR="00E70684" w:rsidRDefault="00E70684" w:rsidP="004630F7">
      <w:pPr>
        <w:rPr>
          <w:sz w:val="22"/>
        </w:rPr>
      </w:pPr>
    </w:p>
    <w:p w14:paraId="47146E76" w14:textId="091E73BD" w:rsidR="00E70684" w:rsidRDefault="00E70684" w:rsidP="004630F7">
      <w:pPr>
        <w:rPr>
          <w:sz w:val="22"/>
        </w:rPr>
      </w:pPr>
      <w:r>
        <w:rPr>
          <w:sz w:val="22"/>
        </w:rPr>
        <w:t xml:space="preserve">Naam: </w:t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  <w:t>Naam:</w:t>
      </w:r>
    </w:p>
    <w:p w14:paraId="32B75356" w14:textId="52453083" w:rsidR="00E70684" w:rsidRDefault="00E70684" w:rsidP="004630F7">
      <w:pPr>
        <w:rPr>
          <w:sz w:val="22"/>
        </w:rPr>
      </w:pPr>
      <w:r>
        <w:rPr>
          <w:sz w:val="22"/>
        </w:rPr>
        <w:t>Functie:</w:t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</w:r>
      <w:r w:rsidR="000B7E97">
        <w:rPr>
          <w:sz w:val="22"/>
        </w:rPr>
        <w:tab/>
        <w:t>Functie</w:t>
      </w:r>
    </w:p>
    <w:p w14:paraId="212572B2" w14:textId="7394E8E3" w:rsidR="00E70684" w:rsidRDefault="00E70684" w:rsidP="004630F7">
      <w:pPr>
        <w:rPr>
          <w:sz w:val="22"/>
        </w:rPr>
      </w:pPr>
      <w:r>
        <w:rPr>
          <w:sz w:val="22"/>
        </w:rPr>
        <w:t xml:space="preserve"> </w:t>
      </w:r>
    </w:p>
    <w:p w14:paraId="74C3AB02" w14:textId="77777777" w:rsidR="00E70684" w:rsidRPr="004630F7" w:rsidRDefault="00E70684" w:rsidP="004630F7">
      <w:pPr>
        <w:rPr>
          <w:sz w:val="22"/>
        </w:rPr>
      </w:pPr>
    </w:p>
    <w:p w14:paraId="326199A6" w14:textId="75454984" w:rsidR="004630F7" w:rsidRPr="004630F7" w:rsidRDefault="004630F7" w:rsidP="004630F7">
      <w:pPr>
        <w:rPr>
          <w:b/>
          <w:bCs/>
          <w:sz w:val="22"/>
        </w:rPr>
      </w:pPr>
      <w:r w:rsidRPr="004630F7">
        <w:rPr>
          <w:b/>
          <w:bCs/>
          <w:sz w:val="22"/>
        </w:rPr>
        <w:t>Handtekening</w:t>
      </w:r>
      <w:r w:rsidR="00E70684">
        <w:rPr>
          <w:b/>
          <w:bCs/>
          <w:sz w:val="22"/>
        </w:rPr>
        <w:t>:</w:t>
      </w:r>
      <w:r w:rsidR="000B7E97">
        <w:rPr>
          <w:b/>
          <w:bCs/>
          <w:sz w:val="22"/>
        </w:rPr>
        <w:tab/>
      </w:r>
      <w:r w:rsidR="000B7E97">
        <w:rPr>
          <w:b/>
          <w:bCs/>
          <w:sz w:val="22"/>
        </w:rPr>
        <w:tab/>
      </w:r>
      <w:r w:rsidR="000B7E97">
        <w:rPr>
          <w:b/>
          <w:bCs/>
          <w:sz w:val="22"/>
        </w:rPr>
        <w:tab/>
      </w:r>
      <w:r w:rsidR="000B7E97">
        <w:rPr>
          <w:b/>
          <w:bCs/>
          <w:sz w:val="22"/>
        </w:rPr>
        <w:tab/>
      </w:r>
      <w:r w:rsidR="000B7E97">
        <w:rPr>
          <w:b/>
          <w:bCs/>
          <w:sz w:val="22"/>
        </w:rPr>
        <w:tab/>
        <w:t>Handtekening:</w:t>
      </w:r>
    </w:p>
    <w:p w14:paraId="1F87841B" w14:textId="1DD61A2D" w:rsidR="002F2804" w:rsidRPr="00D0122F" w:rsidRDefault="002F2804" w:rsidP="00FD185E">
      <w:pPr>
        <w:rPr>
          <w:sz w:val="22"/>
        </w:rPr>
      </w:pPr>
    </w:p>
    <w:sectPr w:rsidR="002F2804" w:rsidRPr="00D0122F" w:rsidSect="00A02F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954"/>
    <w:multiLevelType w:val="hybridMultilevel"/>
    <w:tmpl w:val="DDF6DD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F0DD1"/>
    <w:multiLevelType w:val="multilevel"/>
    <w:tmpl w:val="9B1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DC"/>
    <w:rsid w:val="000116AE"/>
    <w:rsid w:val="000B7E97"/>
    <w:rsid w:val="000D7621"/>
    <w:rsid w:val="002C268D"/>
    <w:rsid w:val="002D5536"/>
    <w:rsid w:val="002F2804"/>
    <w:rsid w:val="002F4457"/>
    <w:rsid w:val="003374DC"/>
    <w:rsid w:val="003C2769"/>
    <w:rsid w:val="003E0790"/>
    <w:rsid w:val="004630F7"/>
    <w:rsid w:val="00884297"/>
    <w:rsid w:val="008D4024"/>
    <w:rsid w:val="009328DE"/>
    <w:rsid w:val="0095797B"/>
    <w:rsid w:val="00A02F5B"/>
    <w:rsid w:val="00A158A8"/>
    <w:rsid w:val="00AA7E64"/>
    <w:rsid w:val="00AC42F9"/>
    <w:rsid w:val="00B66C59"/>
    <w:rsid w:val="00CB51BC"/>
    <w:rsid w:val="00D0122F"/>
    <w:rsid w:val="00D16A05"/>
    <w:rsid w:val="00DF3FBC"/>
    <w:rsid w:val="00E70684"/>
    <w:rsid w:val="00ED40EF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E16"/>
  <w15:chartTrackingRefBased/>
  <w15:docId w15:val="{8D40CEDC-1974-47F6-9ACE-06A03CF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7E64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F2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F280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30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5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536"/>
    <w:rPr>
      <w:rFonts w:ascii="Segoe UI" w:hAnsi="Segoe UI" w:cs="Segoe UI"/>
      <w:sz w:val="18"/>
      <w:szCs w:val="1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ievevereniging@sportbedrijfdeventer.n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2ED497FEA549AEC5C054BD4BE72A" ma:contentTypeVersion="13" ma:contentTypeDescription="Een nieuw document maken." ma:contentTypeScope="" ma:versionID="9cda76dc6ea02598019c38b75e051c4d">
  <xsd:schema xmlns:xsd="http://www.w3.org/2001/XMLSchema" xmlns:xs="http://www.w3.org/2001/XMLSchema" xmlns:p="http://schemas.microsoft.com/office/2006/metadata/properties" xmlns:ns2="11dd4a04-e7eb-4d28-876d-1e18eb384f97" xmlns:ns3="82b56490-8c74-41e7-b538-3ed8dc2737d1" targetNamespace="http://schemas.microsoft.com/office/2006/metadata/properties" ma:root="true" ma:fieldsID="507e8ce5d6140aa8c1da755de9702e10" ns2:_="" ns3:_="">
    <xsd:import namespace="11dd4a04-e7eb-4d28-876d-1e18eb384f97"/>
    <xsd:import namespace="82b56490-8c74-41e7-b538-3ed8dc27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4a04-e7eb-4d28-876d-1e18eb384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56490-8c74-41e7-b538-3ed8dc273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70C5-AC12-4CED-9106-8FF192324590}"/>
</file>

<file path=customXml/itemProps2.xml><?xml version="1.0" encoding="utf-8"?>
<ds:datastoreItem xmlns:ds="http://schemas.openxmlformats.org/officeDocument/2006/customXml" ds:itemID="{9CACC095-B0C5-405A-B8D1-2869759ACA4A}"/>
</file>

<file path=customXml/itemProps3.xml><?xml version="1.0" encoding="utf-8"?>
<ds:datastoreItem xmlns:ds="http://schemas.openxmlformats.org/officeDocument/2006/customXml" ds:itemID="{E7CF50BE-D7D4-47F7-88AC-5BC83BB35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Mulders, Catharina</dc:creator>
  <cp:keywords/>
  <dc:description/>
  <cp:lastModifiedBy>Tim van Beek</cp:lastModifiedBy>
  <cp:revision>2</cp:revision>
  <dcterms:created xsi:type="dcterms:W3CDTF">2021-11-17T15:36:00Z</dcterms:created>
  <dcterms:modified xsi:type="dcterms:W3CDTF">2021-11-17T15:36:00Z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0x010100CFE12ED497FEA549AEC5C054BD4BE72A</vt:lpwstr>
  </property>
</Properties>
</file>